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F14C1" w14:textId="77777777" w:rsidR="00E34403" w:rsidRDefault="00E34403" w:rsidP="00F36A61">
      <w:pPr>
        <w:jc w:val="center"/>
        <w:rPr>
          <w:b/>
        </w:rPr>
      </w:pPr>
      <w:r w:rsidRPr="00E34403">
        <w:rPr>
          <w:b/>
          <w:noProof/>
        </w:rPr>
        <w:drawing>
          <wp:inline distT="0" distB="0" distL="0" distR="0" wp14:anchorId="19F8D498" wp14:editId="7A009DA3">
            <wp:extent cx="756000" cy="945000"/>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00" cy="945000"/>
                    </a:xfrm>
                    <a:prstGeom prst="rect">
                      <a:avLst/>
                    </a:prstGeom>
                    <a:noFill/>
                    <a:ln>
                      <a:noFill/>
                    </a:ln>
                  </pic:spPr>
                </pic:pic>
              </a:graphicData>
            </a:graphic>
          </wp:inline>
        </w:drawing>
      </w:r>
    </w:p>
    <w:p w14:paraId="3F2C0216" w14:textId="77777777" w:rsidR="00932870" w:rsidRPr="00A6743D" w:rsidRDefault="00932870" w:rsidP="00F36A61">
      <w:pPr>
        <w:jc w:val="center"/>
        <w:outlineLvl w:val="0"/>
        <w:rPr>
          <w:b/>
        </w:rPr>
      </w:pPr>
      <w:r w:rsidRPr="00A6743D">
        <w:rPr>
          <w:b/>
        </w:rPr>
        <w:t>РОССИЙСКАЯ ФЕДЕРАЦИЯ</w:t>
      </w:r>
    </w:p>
    <w:p w14:paraId="1658D4E5" w14:textId="77777777" w:rsidR="00932870" w:rsidRPr="00A6743D" w:rsidRDefault="00932870" w:rsidP="00F36A61">
      <w:pPr>
        <w:jc w:val="center"/>
        <w:outlineLvl w:val="0"/>
        <w:rPr>
          <w:b/>
        </w:rPr>
      </w:pPr>
      <w:r w:rsidRPr="00A6743D">
        <w:rPr>
          <w:b/>
        </w:rPr>
        <w:t>ИРКУТСКАЯ ОБЛАСТЬ</w:t>
      </w:r>
    </w:p>
    <w:p w14:paraId="68EC12EE" w14:textId="77777777" w:rsidR="00932870" w:rsidRPr="00A6743D" w:rsidRDefault="00932870" w:rsidP="00F36A61">
      <w:pPr>
        <w:jc w:val="center"/>
        <w:rPr>
          <w:b/>
        </w:rPr>
      </w:pPr>
    </w:p>
    <w:p w14:paraId="439F2813" w14:textId="77777777" w:rsidR="00932870" w:rsidRPr="00A6743D" w:rsidRDefault="00932870" w:rsidP="00F36A61">
      <w:pPr>
        <w:jc w:val="center"/>
        <w:outlineLvl w:val="0"/>
        <w:rPr>
          <w:b/>
        </w:rPr>
      </w:pPr>
      <w:r w:rsidRPr="00A6743D">
        <w:rPr>
          <w:b/>
        </w:rPr>
        <w:t>АДМИНИСТРАЦИЯ МУНИЦИПАЛЬНОГО ОБРАЗОВАНИЯ</w:t>
      </w:r>
    </w:p>
    <w:p w14:paraId="4BD14528" w14:textId="77777777" w:rsidR="00932870" w:rsidRPr="00A6743D" w:rsidRDefault="00932870" w:rsidP="00F36A61">
      <w:pPr>
        <w:jc w:val="center"/>
        <w:outlineLvl w:val="0"/>
        <w:rPr>
          <w:b/>
        </w:rPr>
      </w:pPr>
      <w:r w:rsidRPr="00A6743D">
        <w:rPr>
          <w:b/>
        </w:rPr>
        <w:t>КУЙТУНСКИЙ РАЙОН</w:t>
      </w:r>
    </w:p>
    <w:p w14:paraId="3656EAB8" w14:textId="77777777" w:rsidR="00932870" w:rsidRDefault="00932870" w:rsidP="00F36A61">
      <w:pPr>
        <w:rPr>
          <w:b/>
        </w:rPr>
      </w:pPr>
    </w:p>
    <w:p w14:paraId="3F7770DB" w14:textId="77777777" w:rsidR="00F36A61" w:rsidRPr="00A6743D" w:rsidRDefault="00F36A61" w:rsidP="00F36A61">
      <w:pPr>
        <w:rPr>
          <w:b/>
        </w:rPr>
      </w:pPr>
    </w:p>
    <w:p w14:paraId="64315D7E" w14:textId="77777777" w:rsidR="00932870" w:rsidRPr="00A6743D" w:rsidRDefault="00255E64" w:rsidP="00F36A61">
      <w:pPr>
        <w:jc w:val="center"/>
        <w:outlineLvl w:val="0"/>
        <w:rPr>
          <w:b/>
        </w:rPr>
      </w:pPr>
      <w:r w:rsidRPr="00A6743D">
        <w:rPr>
          <w:b/>
        </w:rPr>
        <w:t xml:space="preserve">П О С Т А Н О В Л Е Н И Е </w:t>
      </w:r>
    </w:p>
    <w:p w14:paraId="54DCA61B" w14:textId="77777777" w:rsidR="00932870" w:rsidRDefault="00932870" w:rsidP="00F36A61">
      <w:r w:rsidRPr="00A6743D">
        <w:rPr>
          <w:b/>
        </w:rPr>
        <w:t xml:space="preserve">     </w:t>
      </w:r>
      <w:r w:rsidRPr="00A6743D">
        <w:t xml:space="preserve">   </w:t>
      </w:r>
    </w:p>
    <w:p w14:paraId="2FDD32E6" w14:textId="77777777" w:rsidR="00F36A61" w:rsidRPr="00A6743D" w:rsidRDefault="00F36A61" w:rsidP="00F36A61">
      <w:pPr>
        <w:rPr>
          <w:b/>
        </w:rPr>
      </w:pPr>
    </w:p>
    <w:p w14:paraId="53F67A45" w14:textId="488F9A3E" w:rsidR="00932870" w:rsidRPr="00A6743D" w:rsidRDefault="00932870" w:rsidP="00F36A61">
      <w:pPr>
        <w:rPr>
          <w:u w:val="single"/>
        </w:rPr>
      </w:pPr>
      <w:r w:rsidRPr="00A6743D">
        <w:t>«</w:t>
      </w:r>
      <w:r w:rsidR="00D557C2">
        <w:t>18</w:t>
      </w:r>
      <w:r w:rsidRPr="00A6743D">
        <w:t>»</w:t>
      </w:r>
      <w:r w:rsidR="00DB79BF" w:rsidRPr="00A6743D">
        <w:t xml:space="preserve"> </w:t>
      </w:r>
      <w:r w:rsidR="00D557C2">
        <w:t>апреля</w:t>
      </w:r>
      <w:r w:rsidR="00DB79BF" w:rsidRPr="00A6743D">
        <w:t xml:space="preserve"> </w:t>
      </w:r>
      <w:r w:rsidRPr="00A6743D">
        <w:t>20</w:t>
      </w:r>
      <w:r w:rsidR="00F36A61">
        <w:t>2</w:t>
      </w:r>
      <w:r w:rsidR="00183D5C">
        <w:t>2</w:t>
      </w:r>
      <w:r w:rsidRPr="00A6743D">
        <w:t xml:space="preserve"> г.      </w:t>
      </w:r>
      <w:r w:rsidR="00BA5DBD">
        <w:t xml:space="preserve">  </w:t>
      </w:r>
      <w:r w:rsidR="00DB79BF" w:rsidRPr="00A6743D">
        <w:t xml:space="preserve">     </w:t>
      </w:r>
      <w:r w:rsidRPr="00A6743D">
        <w:t xml:space="preserve"> </w:t>
      </w:r>
      <w:r w:rsidR="009D567B" w:rsidRPr="00A6743D">
        <w:t xml:space="preserve">     </w:t>
      </w:r>
      <w:r w:rsidRPr="00A6743D">
        <w:t xml:space="preserve"> </w:t>
      </w:r>
      <w:r w:rsidR="00D557C2">
        <w:t xml:space="preserve">                 </w:t>
      </w:r>
      <w:r w:rsidRPr="00A6743D">
        <w:t xml:space="preserve">р.п. Куйтун       </w:t>
      </w:r>
      <w:r w:rsidR="00CC70D7" w:rsidRPr="00A6743D">
        <w:t xml:space="preserve">                       </w:t>
      </w:r>
      <w:r w:rsidRPr="00A6743D">
        <w:t xml:space="preserve">   </w:t>
      </w:r>
      <w:r w:rsidR="00F36A61">
        <w:t xml:space="preserve">             </w:t>
      </w:r>
      <w:r w:rsidRPr="00A6743D">
        <w:t xml:space="preserve">№ </w:t>
      </w:r>
      <w:r w:rsidR="00D557C2">
        <w:t>481-п</w:t>
      </w:r>
    </w:p>
    <w:p w14:paraId="31BD854E" w14:textId="77777777" w:rsidR="00932870" w:rsidRPr="00A6743D" w:rsidRDefault="00932870" w:rsidP="00F36A61"/>
    <w:p w14:paraId="4EAFCBD0" w14:textId="77777777" w:rsidR="00A4073B" w:rsidRDefault="00A4073B" w:rsidP="00F36A61">
      <w:pPr>
        <w:jc w:val="both"/>
      </w:pPr>
    </w:p>
    <w:p w14:paraId="492AD988" w14:textId="77777777" w:rsidR="00E67D7C" w:rsidRPr="00A6743D" w:rsidRDefault="00E67D7C" w:rsidP="00F36A61">
      <w:pPr>
        <w:jc w:val="both"/>
        <w:rPr>
          <w:bCs/>
        </w:rPr>
      </w:pPr>
      <w:r w:rsidRPr="00A6743D">
        <w:t>О</w:t>
      </w:r>
      <w:r w:rsidR="00390362" w:rsidRPr="00A6743D">
        <w:t xml:space="preserve">б </w:t>
      </w:r>
      <w:r w:rsidR="00DC63D4">
        <w:t>утверждении Положения «О единой дежурно-диспетчерской службе отдела</w:t>
      </w:r>
      <w:r w:rsidR="00390362" w:rsidRPr="00A6743D">
        <w:t xml:space="preserve"> по гражданской обороне</w:t>
      </w:r>
      <w:r w:rsidR="00DC63D4">
        <w:t>,</w:t>
      </w:r>
      <w:r w:rsidR="002A2F1D" w:rsidRPr="00A6743D">
        <w:t xml:space="preserve"> чрезвычайным</w:t>
      </w:r>
      <w:r w:rsidR="00DC63D4">
        <w:t xml:space="preserve"> </w:t>
      </w:r>
      <w:r w:rsidR="002A2F1D" w:rsidRPr="00A6743D">
        <w:t>ситуациям</w:t>
      </w:r>
      <w:r w:rsidRPr="00A6743D">
        <w:t xml:space="preserve"> </w:t>
      </w:r>
      <w:r w:rsidR="002A2F1D" w:rsidRPr="00A6743D">
        <w:t>а</w:t>
      </w:r>
      <w:r w:rsidR="00390362" w:rsidRPr="00A6743D">
        <w:t>дминистрации</w:t>
      </w:r>
      <w:r w:rsidR="002A2F1D" w:rsidRPr="00A6743D">
        <w:t xml:space="preserve"> </w:t>
      </w:r>
      <w:r w:rsidRPr="00A6743D">
        <w:rPr>
          <w:bCs/>
        </w:rPr>
        <w:t>муниципального</w:t>
      </w:r>
      <w:r w:rsidR="00A0506A">
        <w:rPr>
          <w:bCs/>
        </w:rPr>
        <w:t xml:space="preserve"> </w:t>
      </w:r>
      <w:r w:rsidRPr="00A6743D">
        <w:rPr>
          <w:bCs/>
        </w:rPr>
        <w:t>образования Куйтунский район</w:t>
      </w:r>
      <w:r w:rsidR="00E052E4">
        <w:rPr>
          <w:bCs/>
        </w:rPr>
        <w:t>»</w:t>
      </w:r>
      <w:r w:rsidRPr="00A6743D">
        <w:rPr>
          <w:bCs/>
        </w:rPr>
        <w:t xml:space="preserve"> </w:t>
      </w:r>
    </w:p>
    <w:p w14:paraId="0BE810A0" w14:textId="77777777" w:rsidR="00CC70D7" w:rsidRPr="00A6743D" w:rsidRDefault="00DB79BF" w:rsidP="00F36A61">
      <w:pPr>
        <w:jc w:val="both"/>
      </w:pPr>
      <w:r w:rsidRPr="00A6743D">
        <w:t xml:space="preserve">          </w:t>
      </w:r>
    </w:p>
    <w:p w14:paraId="60D271E9" w14:textId="0BD5AB63" w:rsidR="00DD172D" w:rsidRPr="00A6743D" w:rsidRDefault="00932870" w:rsidP="00F36A61">
      <w:pPr>
        <w:pStyle w:val="1"/>
        <w:spacing w:before="0" w:beforeAutospacing="0" w:after="0" w:afterAutospacing="0"/>
        <w:jc w:val="both"/>
        <w:rPr>
          <w:b w:val="0"/>
          <w:sz w:val="24"/>
          <w:szCs w:val="24"/>
        </w:rPr>
      </w:pPr>
      <w:r w:rsidRPr="00A6743D">
        <w:rPr>
          <w:b w:val="0"/>
          <w:sz w:val="24"/>
          <w:szCs w:val="24"/>
        </w:rPr>
        <w:t xml:space="preserve">    </w:t>
      </w:r>
      <w:r w:rsidR="00D42671" w:rsidRPr="00A6743D">
        <w:rPr>
          <w:b w:val="0"/>
          <w:sz w:val="24"/>
          <w:szCs w:val="24"/>
        </w:rPr>
        <w:t xml:space="preserve">      </w:t>
      </w:r>
      <w:r w:rsidR="000F03D5" w:rsidRPr="00A6743D">
        <w:rPr>
          <w:b w:val="0"/>
          <w:sz w:val="24"/>
          <w:szCs w:val="24"/>
        </w:rPr>
        <w:t>В соответствии с</w:t>
      </w:r>
      <w:r w:rsidR="00DC63D4">
        <w:rPr>
          <w:b w:val="0"/>
          <w:sz w:val="24"/>
          <w:szCs w:val="24"/>
        </w:rPr>
        <w:t xml:space="preserve"> </w:t>
      </w:r>
      <w:r w:rsidR="007F2E38">
        <w:rPr>
          <w:b w:val="0"/>
          <w:sz w:val="24"/>
          <w:szCs w:val="24"/>
        </w:rPr>
        <w:t>Ф</w:t>
      </w:r>
      <w:r w:rsidR="00371CFD" w:rsidRPr="00A6743D">
        <w:rPr>
          <w:b w:val="0"/>
          <w:sz w:val="24"/>
          <w:szCs w:val="24"/>
        </w:rPr>
        <w:t>едеральным законом от 06.10.2003</w:t>
      </w:r>
      <w:r w:rsidR="00DC63D4">
        <w:rPr>
          <w:b w:val="0"/>
          <w:sz w:val="24"/>
          <w:szCs w:val="24"/>
        </w:rPr>
        <w:t xml:space="preserve"> г</w:t>
      </w:r>
      <w:r w:rsidR="00F36A61">
        <w:rPr>
          <w:b w:val="0"/>
          <w:sz w:val="24"/>
          <w:szCs w:val="24"/>
        </w:rPr>
        <w:t>ода</w:t>
      </w:r>
      <w:r w:rsidR="00371CFD" w:rsidRPr="00A6743D">
        <w:rPr>
          <w:b w:val="0"/>
          <w:sz w:val="24"/>
          <w:szCs w:val="24"/>
        </w:rPr>
        <w:t xml:space="preserve"> № 131-ФЗ «Об общих принципах организации местного самоуправления в Российской Федерации», </w:t>
      </w:r>
      <w:r w:rsidR="007F2E38">
        <w:rPr>
          <w:b w:val="0"/>
          <w:sz w:val="24"/>
          <w:szCs w:val="24"/>
        </w:rPr>
        <w:t>Ф</w:t>
      </w:r>
      <w:r w:rsidR="00255E64" w:rsidRPr="00A6743D">
        <w:rPr>
          <w:b w:val="0"/>
          <w:sz w:val="24"/>
          <w:szCs w:val="24"/>
        </w:rPr>
        <w:t>едеральн</w:t>
      </w:r>
      <w:r w:rsidR="00371CFD" w:rsidRPr="00A6743D">
        <w:rPr>
          <w:b w:val="0"/>
          <w:sz w:val="24"/>
          <w:szCs w:val="24"/>
        </w:rPr>
        <w:t>ым законом</w:t>
      </w:r>
      <w:r w:rsidR="00255E64" w:rsidRPr="00A6743D">
        <w:rPr>
          <w:b w:val="0"/>
          <w:sz w:val="24"/>
          <w:szCs w:val="24"/>
        </w:rPr>
        <w:t xml:space="preserve"> от 21.12.1994</w:t>
      </w:r>
      <w:r w:rsidR="00DC63D4">
        <w:rPr>
          <w:b w:val="0"/>
          <w:sz w:val="24"/>
          <w:szCs w:val="24"/>
        </w:rPr>
        <w:t xml:space="preserve"> г</w:t>
      </w:r>
      <w:r w:rsidR="00F36A61">
        <w:rPr>
          <w:b w:val="0"/>
          <w:sz w:val="24"/>
          <w:szCs w:val="24"/>
        </w:rPr>
        <w:t>ода</w:t>
      </w:r>
      <w:r w:rsidR="00255E64" w:rsidRPr="00A6743D">
        <w:rPr>
          <w:b w:val="0"/>
          <w:sz w:val="24"/>
          <w:szCs w:val="24"/>
        </w:rPr>
        <w:t xml:space="preserve"> № 68-ФЗ «О защите населения и территорий от чрезвычайных ситуаций природного и техногенного характера»,</w:t>
      </w:r>
      <w:r w:rsidR="002A2F1D" w:rsidRPr="00A6743D">
        <w:rPr>
          <w:b w:val="0"/>
          <w:sz w:val="24"/>
          <w:szCs w:val="24"/>
        </w:rPr>
        <w:t xml:space="preserve"> </w:t>
      </w:r>
      <w:r w:rsidR="00DC63D4">
        <w:rPr>
          <w:b w:val="0"/>
          <w:sz w:val="24"/>
          <w:szCs w:val="24"/>
        </w:rPr>
        <w:t>постановлением Правительства Российской Федерации</w:t>
      </w:r>
      <w:r w:rsidR="00371CFD" w:rsidRPr="00A6743D">
        <w:rPr>
          <w:b w:val="0"/>
          <w:sz w:val="24"/>
          <w:szCs w:val="24"/>
        </w:rPr>
        <w:t xml:space="preserve"> </w:t>
      </w:r>
      <w:r w:rsidR="00371CFD" w:rsidRPr="00A6743D">
        <w:rPr>
          <w:rStyle w:val="apple-converted-space"/>
          <w:b w:val="0"/>
          <w:bCs w:val="0"/>
          <w:color w:val="000080"/>
          <w:sz w:val="24"/>
          <w:szCs w:val="24"/>
        </w:rPr>
        <w:t> </w:t>
      </w:r>
      <w:r w:rsidR="00371CFD" w:rsidRPr="00A6743D">
        <w:rPr>
          <w:rStyle w:val="apple-converted-space"/>
          <w:b w:val="0"/>
          <w:bCs w:val="0"/>
          <w:color w:val="000000" w:themeColor="text1"/>
          <w:sz w:val="24"/>
          <w:szCs w:val="24"/>
        </w:rPr>
        <w:t xml:space="preserve">«О </w:t>
      </w:r>
      <w:r w:rsidR="00371CFD" w:rsidRPr="00A6743D">
        <w:rPr>
          <w:rStyle w:val="apple-style-span"/>
          <w:b w:val="0"/>
          <w:bCs w:val="0"/>
          <w:color w:val="000000" w:themeColor="text1"/>
          <w:sz w:val="24"/>
          <w:szCs w:val="24"/>
        </w:rPr>
        <w:t xml:space="preserve">единой государственной системе предупреждения и ликвидации чрезвычайных ситуаций», утвержденным </w:t>
      </w:r>
      <w:r w:rsidR="00371CFD" w:rsidRPr="00A6743D">
        <w:rPr>
          <w:b w:val="0"/>
          <w:sz w:val="24"/>
          <w:szCs w:val="24"/>
        </w:rPr>
        <w:t>п</w:t>
      </w:r>
      <w:r w:rsidR="00371CFD" w:rsidRPr="00A6743D">
        <w:rPr>
          <w:b w:val="0"/>
          <w:color w:val="000000" w:themeColor="text1"/>
          <w:sz w:val="24"/>
          <w:szCs w:val="24"/>
        </w:rPr>
        <w:t>остановление</w:t>
      </w:r>
      <w:r w:rsidR="00DC63D4">
        <w:rPr>
          <w:b w:val="0"/>
          <w:color w:val="000000" w:themeColor="text1"/>
          <w:sz w:val="24"/>
          <w:szCs w:val="24"/>
        </w:rPr>
        <w:t>м Правительства РФ от 30.12.2003 г</w:t>
      </w:r>
      <w:r w:rsidR="00F36A61">
        <w:rPr>
          <w:b w:val="0"/>
          <w:color w:val="000000" w:themeColor="text1"/>
          <w:sz w:val="24"/>
          <w:szCs w:val="24"/>
        </w:rPr>
        <w:t>ода</w:t>
      </w:r>
      <w:r w:rsidR="00DC63D4">
        <w:rPr>
          <w:b w:val="0"/>
          <w:color w:val="000000" w:themeColor="text1"/>
          <w:sz w:val="24"/>
          <w:szCs w:val="24"/>
        </w:rPr>
        <w:t xml:space="preserve"> №</w:t>
      </w:r>
      <w:r w:rsidR="00D52187">
        <w:rPr>
          <w:b w:val="0"/>
          <w:color w:val="000000" w:themeColor="text1"/>
          <w:sz w:val="24"/>
          <w:szCs w:val="24"/>
        </w:rPr>
        <w:t xml:space="preserve"> 794 «</w:t>
      </w:r>
      <w:r w:rsidR="00371CFD" w:rsidRPr="00A6743D">
        <w:rPr>
          <w:b w:val="0"/>
          <w:color w:val="000000" w:themeColor="text1"/>
          <w:sz w:val="24"/>
          <w:szCs w:val="24"/>
        </w:rPr>
        <w:t>О единой государственной системе</w:t>
      </w:r>
      <w:r w:rsidR="00A0506A">
        <w:rPr>
          <w:b w:val="0"/>
          <w:color w:val="000000" w:themeColor="text1"/>
          <w:sz w:val="24"/>
          <w:szCs w:val="24"/>
        </w:rPr>
        <w:t xml:space="preserve"> </w:t>
      </w:r>
      <w:r w:rsidR="00371CFD" w:rsidRPr="00A6743D">
        <w:rPr>
          <w:b w:val="0"/>
          <w:color w:val="000000" w:themeColor="text1"/>
          <w:sz w:val="24"/>
          <w:szCs w:val="24"/>
        </w:rPr>
        <w:t>предупреждения и ликвидации чрезвычайных</w:t>
      </w:r>
      <w:r w:rsidR="00D52187">
        <w:rPr>
          <w:b w:val="0"/>
          <w:color w:val="000000" w:themeColor="text1"/>
          <w:sz w:val="24"/>
          <w:szCs w:val="24"/>
        </w:rPr>
        <w:t xml:space="preserve"> ситуаций»</w:t>
      </w:r>
      <w:r w:rsidR="00371CFD" w:rsidRPr="00A6743D">
        <w:rPr>
          <w:b w:val="0"/>
          <w:color w:val="000000" w:themeColor="text1"/>
          <w:sz w:val="24"/>
          <w:szCs w:val="24"/>
        </w:rPr>
        <w:t>,</w:t>
      </w:r>
      <w:r w:rsidR="00DC63D4">
        <w:rPr>
          <w:b w:val="0"/>
          <w:color w:val="000000" w:themeColor="text1"/>
          <w:sz w:val="24"/>
          <w:szCs w:val="24"/>
        </w:rPr>
        <w:t xml:space="preserve"> национальным стандартом Российской Федерации ГОСТ Р 22.7.01-20</w:t>
      </w:r>
      <w:r w:rsidR="00AB271A">
        <w:rPr>
          <w:b w:val="0"/>
          <w:color w:val="000000" w:themeColor="text1"/>
          <w:sz w:val="24"/>
          <w:szCs w:val="24"/>
        </w:rPr>
        <w:t>21</w:t>
      </w:r>
      <w:r w:rsidR="00DC63D4">
        <w:rPr>
          <w:b w:val="0"/>
          <w:color w:val="000000" w:themeColor="text1"/>
          <w:sz w:val="24"/>
          <w:szCs w:val="24"/>
        </w:rPr>
        <w:t xml:space="preserve"> «Безопасность в чрезвычайных ситуациях</w:t>
      </w:r>
      <w:r w:rsidR="003258A8">
        <w:rPr>
          <w:b w:val="0"/>
          <w:color w:val="000000" w:themeColor="text1"/>
          <w:sz w:val="24"/>
          <w:szCs w:val="24"/>
        </w:rPr>
        <w:t xml:space="preserve"> Единая дежурно-диспетчерская служба</w:t>
      </w:r>
      <w:r w:rsidR="0091217D">
        <w:rPr>
          <w:b w:val="0"/>
          <w:color w:val="000000" w:themeColor="text1"/>
          <w:sz w:val="24"/>
          <w:szCs w:val="24"/>
        </w:rPr>
        <w:t>. Основные положения</w:t>
      </w:r>
      <w:r w:rsidR="003258A8">
        <w:rPr>
          <w:b w:val="0"/>
          <w:color w:val="000000" w:themeColor="text1"/>
          <w:sz w:val="24"/>
          <w:szCs w:val="24"/>
        </w:rPr>
        <w:t>»,</w:t>
      </w:r>
      <w:r w:rsidR="007F2E38">
        <w:rPr>
          <w:b w:val="0"/>
          <w:color w:val="000000" w:themeColor="text1"/>
          <w:sz w:val="24"/>
          <w:szCs w:val="24"/>
        </w:rPr>
        <w:t xml:space="preserve"> Положением о единой дежурно-диспетчерской службе муниципального образования, утвержденным протоколом заседания Правительственной комиссии по предупреждению и ликвидации чрезвычайных ситуаций и обеспечению пожарной безопасности от 28.08.2015 года № 7,</w:t>
      </w:r>
      <w:r w:rsidR="003258A8">
        <w:rPr>
          <w:b w:val="0"/>
          <w:color w:val="000000" w:themeColor="text1"/>
          <w:sz w:val="24"/>
          <w:szCs w:val="24"/>
        </w:rPr>
        <w:t xml:space="preserve"> руководствуясь</w:t>
      </w:r>
      <w:r w:rsidR="00371CFD" w:rsidRPr="00A6743D">
        <w:rPr>
          <w:b w:val="0"/>
          <w:color w:val="000000" w:themeColor="text1"/>
          <w:sz w:val="24"/>
          <w:szCs w:val="24"/>
        </w:rPr>
        <w:t xml:space="preserve"> </w:t>
      </w:r>
      <w:r w:rsidR="00A33B19">
        <w:rPr>
          <w:b w:val="0"/>
          <w:color w:val="000000" w:themeColor="text1"/>
          <w:sz w:val="24"/>
          <w:szCs w:val="24"/>
        </w:rPr>
        <w:t xml:space="preserve">ст. 37, 46 </w:t>
      </w:r>
      <w:r w:rsidR="00255E64" w:rsidRPr="00A6743D">
        <w:rPr>
          <w:b w:val="0"/>
          <w:sz w:val="24"/>
          <w:szCs w:val="24"/>
        </w:rPr>
        <w:t>Устав</w:t>
      </w:r>
      <w:r w:rsidR="00A33B19">
        <w:rPr>
          <w:b w:val="0"/>
          <w:sz w:val="24"/>
          <w:szCs w:val="24"/>
        </w:rPr>
        <w:t>а</w:t>
      </w:r>
      <w:r w:rsidR="00255E64" w:rsidRPr="00A6743D">
        <w:rPr>
          <w:b w:val="0"/>
          <w:sz w:val="24"/>
          <w:szCs w:val="24"/>
        </w:rPr>
        <w:t xml:space="preserve"> муниципального образования Куйтунский район, администрация муниципально</w:t>
      </w:r>
      <w:r w:rsidR="008C5920">
        <w:rPr>
          <w:b w:val="0"/>
          <w:sz w:val="24"/>
          <w:szCs w:val="24"/>
        </w:rPr>
        <w:t>го образования Куйтунский район</w:t>
      </w:r>
    </w:p>
    <w:p w14:paraId="0468E2CC" w14:textId="77777777" w:rsidR="004E0ED7" w:rsidRPr="00A6743D" w:rsidRDefault="004E0ED7" w:rsidP="00F36A61">
      <w:pPr>
        <w:jc w:val="center"/>
      </w:pPr>
    </w:p>
    <w:p w14:paraId="46D155D8" w14:textId="77777777" w:rsidR="00255E64" w:rsidRPr="00A6743D" w:rsidRDefault="00255E64" w:rsidP="00F36A61">
      <w:pPr>
        <w:jc w:val="center"/>
      </w:pPr>
      <w:r w:rsidRPr="00A6743D">
        <w:t>П</w:t>
      </w:r>
      <w:r w:rsidR="00D42671" w:rsidRPr="00A6743D">
        <w:t xml:space="preserve"> </w:t>
      </w:r>
      <w:r w:rsidRPr="00A6743D">
        <w:t>О</w:t>
      </w:r>
      <w:r w:rsidR="00D42671" w:rsidRPr="00A6743D">
        <w:t xml:space="preserve"> </w:t>
      </w:r>
      <w:r w:rsidRPr="00A6743D">
        <w:t>С</w:t>
      </w:r>
      <w:r w:rsidR="00D42671" w:rsidRPr="00A6743D">
        <w:t xml:space="preserve"> </w:t>
      </w:r>
      <w:r w:rsidRPr="00A6743D">
        <w:t>Т</w:t>
      </w:r>
      <w:r w:rsidR="00D42671" w:rsidRPr="00A6743D">
        <w:t xml:space="preserve"> </w:t>
      </w:r>
      <w:r w:rsidRPr="00A6743D">
        <w:t>А</w:t>
      </w:r>
      <w:r w:rsidR="00D42671" w:rsidRPr="00A6743D">
        <w:t xml:space="preserve"> </w:t>
      </w:r>
      <w:r w:rsidRPr="00A6743D">
        <w:t>Н</w:t>
      </w:r>
      <w:r w:rsidR="00D42671" w:rsidRPr="00A6743D">
        <w:t xml:space="preserve"> </w:t>
      </w:r>
      <w:r w:rsidRPr="00A6743D">
        <w:t>О</w:t>
      </w:r>
      <w:r w:rsidR="00D42671" w:rsidRPr="00A6743D">
        <w:t xml:space="preserve"> </w:t>
      </w:r>
      <w:r w:rsidRPr="00A6743D">
        <w:t>В</w:t>
      </w:r>
      <w:r w:rsidR="00D42671" w:rsidRPr="00A6743D">
        <w:t xml:space="preserve"> </w:t>
      </w:r>
      <w:r w:rsidRPr="00A6743D">
        <w:t>Л</w:t>
      </w:r>
      <w:r w:rsidR="00D42671" w:rsidRPr="00A6743D">
        <w:t xml:space="preserve"> </w:t>
      </w:r>
      <w:r w:rsidRPr="00A6743D">
        <w:t>Я</w:t>
      </w:r>
      <w:r w:rsidR="00D42671" w:rsidRPr="00A6743D">
        <w:t xml:space="preserve"> </w:t>
      </w:r>
      <w:r w:rsidRPr="00A6743D">
        <w:t>Е</w:t>
      </w:r>
      <w:r w:rsidR="00D42671" w:rsidRPr="00A6743D">
        <w:t xml:space="preserve"> </w:t>
      </w:r>
      <w:r w:rsidRPr="00A6743D">
        <w:t>Т:</w:t>
      </w:r>
    </w:p>
    <w:p w14:paraId="67D71FF9" w14:textId="77777777" w:rsidR="00255E64" w:rsidRPr="00A6743D" w:rsidRDefault="00255E64" w:rsidP="00F36A61">
      <w:pPr>
        <w:jc w:val="center"/>
      </w:pPr>
    </w:p>
    <w:p w14:paraId="42F291DC" w14:textId="77777777" w:rsidR="004F7163" w:rsidRPr="00A6743D" w:rsidRDefault="00390362" w:rsidP="00F36A61">
      <w:pPr>
        <w:ind w:firstLine="567"/>
        <w:jc w:val="both"/>
      </w:pPr>
      <w:r w:rsidRPr="00A6743D">
        <w:t xml:space="preserve">1. </w:t>
      </w:r>
      <w:r w:rsidR="003258A8">
        <w:t>Утвердить Положение «О единой дежурно-диспетчерской службе отдела</w:t>
      </w:r>
      <w:r w:rsidR="003258A8" w:rsidRPr="00A6743D">
        <w:t xml:space="preserve"> по гражданской обороне</w:t>
      </w:r>
      <w:r w:rsidR="003258A8">
        <w:t>,</w:t>
      </w:r>
      <w:r w:rsidR="003258A8" w:rsidRPr="00A6743D">
        <w:t xml:space="preserve"> чрезвычайным</w:t>
      </w:r>
      <w:r w:rsidR="003258A8">
        <w:t xml:space="preserve"> </w:t>
      </w:r>
      <w:r w:rsidR="003258A8" w:rsidRPr="00A6743D">
        <w:t>ситуациям</w:t>
      </w:r>
      <w:r w:rsidRPr="00A6743D">
        <w:t xml:space="preserve"> </w:t>
      </w:r>
      <w:r w:rsidRPr="00A6743D">
        <w:rPr>
          <w:bCs/>
        </w:rPr>
        <w:t xml:space="preserve">администрации </w:t>
      </w:r>
      <w:r w:rsidR="004F7163" w:rsidRPr="00A6743D">
        <w:rPr>
          <w:bCs/>
        </w:rPr>
        <w:t>муниципального образования Куйтунский район</w:t>
      </w:r>
      <w:r w:rsidR="00596BBB">
        <w:rPr>
          <w:bCs/>
        </w:rPr>
        <w:t xml:space="preserve"> (Приложение 1)</w:t>
      </w:r>
      <w:r w:rsidRPr="00A6743D">
        <w:rPr>
          <w:bCs/>
        </w:rPr>
        <w:t>.</w:t>
      </w:r>
    </w:p>
    <w:p w14:paraId="6ED28F2B" w14:textId="77777777" w:rsidR="00EF12EE" w:rsidRPr="00A6743D" w:rsidRDefault="00390362" w:rsidP="00F36A61">
      <w:pPr>
        <w:ind w:firstLine="567"/>
        <w:jc w:val="both"/>
        <w:rPr>
          <w:bCs/>
        </w:rPr>
      </w:pPr>
      <w:r w:rsidRPr="00A6743D">
        <w:t>2</w:t>
      </w:r>
      <w:r w:rsidR="000F03D5" w:rsidRPr="00A6743D">
        <w:t xml:space="preserve">. Утвердить </w:t>
      </w:r>
      <w:r w:rsidR="003258A8">
        <w:t>структуру единой дежурно-диспетчерской службы отдела по гражданской обороне, чрезвычайным ситуациям администрации муниципального образования Куйтунский район</w:t>
      </w:r>
      <w:r w:rsidR="00596BBB">
        <w:t xml:space="preserve"> (Приложение 2)</w:t>
      </w:r>
      <w:r w:rsidR="004E0ED7" w:rsidRPr="00A6743D">
        <w:rPr>
          <w:bCs/>
        </w:rPr>
        <w:t>.</w:t>
      </w:r>
    </w:p>
    <w:p w14:paraId="1ECB5431" w14:textId="774455F7" w:rsidR="004F7163" w:rsidRDefault="00390362" w:rsidP="00F36A61">
      <w:pPr>
        <w:ind w:firstLine="567"/>
        <w:jc w:val="both"/>
      </w:pPr>
      <w:r w:rsidRPr="00A6743D">
        <w:rPr>
          <w:bCs/>
        </w:rPr>
        <w:t>3</w:t>
      </w:r>
      <w:r w:rsidR="004F7163" w:rsidRPr="00A6743D">
        <w:rPr>
          <w:bCs/>
        </w:rPr>
        <w:t xml:space="preserve">. Признать утратившим силу </w:t>
      </w:r>
      <w:r w:rsidR="00A4073B">
        <w:rPr>
          <w:bCs/>
        </w:rPr>
        <w:t>п</w:t>
      </w:r>
      <w:r w:rsidR="004F7163" w:rsidRPr="00A6743D">
        <w:rPr>
          <w:bCs/>
        </w:rPr>
        <w:t>остановление</w:t>
      </w:r>
      <w:r w:rsidRPr="00A6743D">
        <w:rPr>
          <w:bCs/>
        </w:rPr>
        <w:t xml:space="preserve"> </w:t>
      </w:r>
      <w:r w:rsidR="004F7163" w:rsidRPr="00A6743D">
        <w:rPr>
          <w:bCs/>
        </w:rPr>
        <w:t>администрации</w:t>
      </w:r>
      <w:r w:rsidR="003258A8">
        <w:rPr>
          <w:bCs/>
        </w:rPr>
        <w:t xml:space="preserve"> муниципального образования Куйтунский район от </w:t>
      </w:r>
      <w:r w:rsidR="00E462DE">
        <w:rPr>
          <w:bCs/>
        </w:rPr>
        <w:t>28</w:t>
      </w:r>
      <w:r w:rsidR="00BC2BA6">
        <w:rPr>
          <w:bCs/>
        </w:rPr>
        <w:t>.</w:t>
      </w:r>
      <w:r w:rsidR="00E462DE">
        <w:rPr>
          <w:bCs/>
        </w:rPr>
        <w:t>08</w:t>
      </w:r>
      <w:r w:rsidR="00BC2BA6">
        <w:rPr>
          <w:bCs/>
        </w:rPr>
        <w:t>.20</w:t>
      </w:r>
      <w:r w:rsidR="00E462DE">
        <w:rPr>
          <w:bCs/>
        </w:rPr>
        <w:t>20</w:t>
      </w:r>
      <w:r w:rsidR="00BC2BA6">
        <w:rPr>
          <w:bCs/>
        </w:rPr>
        <w:t xml:space="preserve"> года № </w:t>
      </w:r>
      <w:r w:rsidR="00E462DE">
        <w:rPr>
          <w:bCs/>
        </w:rPr>
        <w:t>699</w:t>
      </w:r>
      <w:r w:rsidR="003258A8">
        <w:rPr>
          <w:bCs/>
        </w:rPr>
        <w:t>-п</w:t>
      </w:r>
      <w:r w:rsidR="004F7163" w:rsidRPr="00A6743D">
        <w:rPr>
          <w:bCs/>
        </w:rPr>
        <w:t xml:space="preserve"> </w:t>
      </w:r>
      <w:r w:rsidR="004F7163" w:rsidRPr="00A6743D">
        <w:t>«</w:t>
      </w:r>
      <w:r w:rsidR="003258A8" w:rsidRPr="00A6743D">
        <w:t xml:space="preserve">Об </w:t>
      </w:r>
      <w:r w:rsidR="003258A8">
        <w:t>утверждении Положения «О единой дежурно-диспетчерской службе отдела</w:t>
      </w:r>
      <w:r w:rsidR="003258A8" w:rsidRPr="00A6743D">
        <w:t xml:space="preserve"> по гражданской обороне</w:t>
      </w:r>
      <w:r w:rsidR="003258A8">
        <w:t>,</w:t>
      </w:r>
      <w:r w:rsidR="003258A8" w:rsidRPr="00A6743D">
        <w:t xml:space="preserve"> чрезвычайным</w:t>
      </w:r>
      <w:r w:rsidR="003258A8">
        <w:t xml:space="preserve"> </w:t>
      </w:r>
      <w:r w:rsidR="003258A8" w:rsidRPr="00A6743D">
        <w:t xml:space="preserve">ситуациям администрации </w:t>
      </w:r>
      <w:r w:rsidR="003258A8" w:rsidRPr="00A6743D">
        <w:rPr>
          <w:bCs/>
        </w:rPr>
        <w:t>муниципального</w:t>
      </w:r>
      <w:r w:rsidR="003258A8">
        <w:rPr>
          <w:bCs/>
        </w:rPr>
        <w:t xml:space="preserve"> </w:t>
      </w:r>
      <w:r w:rsidR="003258A8" w:rsidRPr="00A6743D">
        <w:rPr>
          <w:bCs/>
        </w:rPr>
        <w:t>образования Куйтунский район</w:t>
      </w:r>
      <w:r w:rsidR="004F7163" w:rsidRPr="00A6743D">
        <w:t>»</w:t>
      </w:r>
      <w:r w:rsidR="00A0506A">
        <w:t>»</w:t>
      </w:r>
      <w:r w:rsidR="004F7163" w:rsidRPr="00A6743D">
        <w:t>.</w:t>
      </w:r>
    </w:p>
    <w:p w14:paraId="2A00C284" w14:textId="0530EC5E" w:rsidR="007F2E38" w:rsidRDefault="00D9658A" w:rsidP="00F36A61">
      <w:pPr>
        <w:ind w:firstLine="567"/>
        <w:jc w:val="both"/>
      </w:pPr>
      <w:r>
        <w:t xml:space="preserve">4. </w:t>
      </w:r>
      <w:r w:rsidR="007F2E38">
        <w:t>Начальнику ар</w:t>
      </w:r>
      <w:r w:rsidR="00F135B8">
        <w:t>хивного отдела управления по правовым вопросам, работе с архивом и кадрами администрации муниципального образования Куйтунский район Хужеевой Е.В.</w:t>
      </w:r>
      <w:r w:rsidR="00F135B8" w:rsidRPr="00F135B8">
        <w:t xml:space="preserve"> </w:t>
      </w:r>
      <w:r w:rsidR="00F135B8">
        <w:lastRenderedPageBreak/>
        <w:t xml:space="preserve">внести информационную справку в постановление администрации муниципального образования Куйтунский район от </w:t>
      </w:r>
      <w:r w:rsidR="00F135B8">
        <w:rPr>
          <w:bCs/>
        </w:rPr>
        <w:t>28.08.2020 года № 699-п</w:t>
      </w:r>
      <w:r w:rsidR="00F135B8" w:rsidRPr="00A6743D">
        <w:rPr>
          <w:bCs/>
        </w:rPr>
        <w:t xml:space="preserve"> </w:t>
      </w:r>
      <w:r w:rsidR="00F135B8" w:rsidRPr="00A6743D">
        <w:t xml:space="preserve">«Об </w:t>
      </w:r>
      <w:r w:rsidR="00F135B8">
        <w:t>утверждении Положения «О единой дежурно-диспетчерской службе отдела</w:t>
      </w:r>
      <w:r w:rsidR="00F135B8" w:rsidRPr="00A6743D">
        <w:t xml:space="preserve"> по гражданской обороне</w:t>
      </w:r>
      <w:r w:rsidR="00F135B8">
        <w:t>,</w:t>
      </w:r>
      <w:r w:rsidR="00F135B8" w:rsidRPr="00A6743D">
        <w:t xml:space="preserve"> чрезвычайным</w:t>
      </w:r>
      <w:r w:rsidR="00F135B8">
        <w:t xml:space="preserve"> </w:t>
      </w:r>
      <w:r w:rsidR="00F135B8" w:rsidRPr="00A6743D">
        <w:t xml:space="preserve">ситуациям администрации </w:t>
      </w:r>
      <w:r w:rsidR="00F135B8" w:rsidRPr="00A6743D">
        <w:rPr>
          <w:bCs/>
        </w:rPr>
        <w:t>муниципального</w:t>
      </w:r>
      <w:r w:rsidR="00F135B8">
        <w:rPr>
          <w:bCs/>
        </w:rPr>
        <w:t xml:space="preserve"> </w:t>
      </w:r>
      <w:r w:rsidR="00F135B8" w:rsidRPr="00A6743D">
        <w:rPr>
          <w:bCs/>
        </w:rPr>
        <w:t>образования Куйтунский район</w:t>
      </w:r>
      <w:r w:rsidR="00F135B8" w:rsidRPr="00A6743D">
        <w:t>»</w:t>
      </w:r>
      <w:r w:rsidR="00F135B8">
        <w:t xml:space="preserve">» о признании </w:t>
      </w:r>
      <w:r w:rsidR="00F135B8">
        <w:rPr>
          <w:bCs/>
        </w:rPr>
        <w:t>утратившим силу.</w:t>
      </w:r>
      <w:r w:rsidR="00F135B8">
        <w:t xml:space="preserve"> </w:t>
      </w:r>
    </w:p>
    <w:p w14:paraId="7969A11B" w14:textId="205EA061" w:rsidR="00D9658A" w:rsidRDefault="007F2E38" w:rsidP="00F36A61">
      <w:pPr>
        <w:ind w:firstLine="567"/>
        <w:jc w:val="both"/>
      </w:pPr>
      <w:r>
        <w:rPr>
          <w:color w:val="000000"/>
        </w:rPr>
        <w:t xml:space="preserve">5. </w:t>
      </w:r>
      <w:r w:rsidR="0050779A">
        <w:rPr>
          <w:color w:val="000000"/>
        </w:rPr>
        <w:t>Начальнику организационного отдела управления по правовым вопросам, работе с архивом и кадрами</w:t>
      </w:r>
      <w:r w:rsidR="0050779A" w:rsidRPr="00C036F4">
        <w:rPr>
          <w:color w:val="000000"/>
        </w:rPr>
        <w:t xml:space="preserve"> администрации муниципальног</w:t>
      </w:r>
      <w:r w:rsidR="0050779A">
        <w:rPr>
          <w:color w:val="000000"/>
        </w:rPr>
        <w:t>о образования Куйтунский район Рябиковой Т.А.</w:t>
      </w:r>
      <w:r w:rsidR="0050779A" w:rsidRPr="00C036F4">
        <w:rPr>
          <w:color w:val="000000"/>
        </w:rPr>
        <w:t xml:space="preserve"> </w:t>
      </w:r>
      <w:r w:rsidR="0050779A">
        <w:rPr>
          <w:color w:val="000000"/>
        </w:rPr>
        <w:t>опубликовать</w:t>
      </w:r>
      <w:r w:rsidR="0050779A" w:rsidRPr="00C036F4">
        <w:rPr>
          <w:color w:val="000000"/>
        </w:rPr>
        <w:t xml:space="preserve"> настоящее постановление</w:t>
      </w:r>
      <w:r w:rsidR="0050779A">
        <w:rPr>
          <w:color w:val="000000"/>
        </w:rPr>
        <w:t xml:space="preserve"> в газете «Вестник Куйтунского района» и разместить </w:t>
      </w:r>
      <w:r w:rsidR="0050779A">
        <w:t>в сетевом издании «Официальный сайт муниципального образования Куйтунский район» в информационно-телекоммуникационной сети «Интернет» куйтунскийрайон.рф</w:t>
      </w:r>
      <w:r w:rsidR="002F00B2">
        <w:t xml:space="preserve">, внести информационную справку в постановление администрации муниципального образования Куйтунский район от </w:t>
      </w:r>
      <w:r w:rsidR="002F00B2">
        <w:rPr>
          <w:bCs/>
        </w:rPr>
        <w:t>28.08.2020 года № 699-п</w:t>
      </w:r>
      <w:r w:rsidR="002F00B2" w:rsidRPr="00A6743D">
        <w:rPr>
          <w:bCs/>
        </w:rPr>
        <w:t xml:space="preserve"> </w:t>
      </w:r>
      <w:r w:rsidR="002F00B2" w:rsidRPr="00A6743D">
        <w:t xml:space="preserve">«Об </w:t>
      </w:r>
      <w:r w:rsidR="002F00B2">
        <w:t>утверждении Положения «О единой дежурно-диспетчерской службе отдела</w:t>
      </w:r>
      <w:r w:rsidR="002F00B2" w:rsidRPr="00A6743D">
        <w:t xml:space="preserve"> по гражданской обороне</w:t>
      </w:r>
      <w:r w:rsidR="002F00B2">
        <w:t>,</w:t>
      </w:r>
      <w:r w:rsidR="002F00B2" w:rsidRPr="00A6743D">
        <w:t xml:space="preserve"> чрезвычайным</w:t>
      </w:r>
      <w:r w:rsidR="002F00B2">
        <w:t xml:space="preserve"> </w:t>
      </w:r>
      <w:r w:rsidR="002F00B2" w:rsidRPr="00A6743D">
        <w:t xml:space="preserve">ситуациям администрации </w:t>
      </w:r>
      <w:r w:rsidR="002F00B2" w:rsidRPr="00A6743D">
        <w:rPr>
          <w:bCs/>
        </w:rPr>
        <w:t>муниципального</w:t>
      </w:r>
      <w:r w:rsidR="002F00B2">
        <w:rPr>
          <w:bCs/>
        </w:rPr>
        <w:t xml:space="preserve"> </w:t>
      </w:r>
      <w:r w:rsidR="002F00B2" w:rsidRPr="00A6743D">
        <w:rPr>
          <w:bCs/>
        </w:rPr>
        <w:t>образования Куйтунский район</w:t>
      </w:r>
      <w:r w:rsidR="002F00B2" w:rsidRPr="00A6743D">
        <w:t>»</w:t>
      </w:r>
      <w:r w:rsidR="002F00B2">
        <w:t xml:space="preserve">» о признании </w:t>
      </w:r>
      <w:r w:rsidR="002F00B2">
        <w:rPr>
          <w:bCs/>
        </w:rPr>
        <w:t>утратившим силу</w:t>
      </w:r>
      <w:r w:rsidR="00C261CA">
        <w:rPr>
          <w:bCs/>
        </w:rPr>
        <w:t xml:space="preserve">. </w:t>
      </w:r>
    </w:p>
    <w:p w14:paraId="203A9D5B" w14:textId="3C35F422" w:rsidR="00C87811" w:rsidRDefault="007F2E38" w:rsidP="00F36A61">
      <w:pPr>
        <w:ind w:firstLine="567"/>
        <w:jc w:val="both"/>
        <w:rPr>
          <w:bCs/>
        </w:rPr>
      </w:pPr>
      <w:r>
        <w:rPr>
          <w:bCs/>
        </w:rPr>
        <w:t>6</w:t>
      </w:r>
      <w:r w:rsidR="004F7163" w:rsidRPr="00A6743D">
        <w:rPr>
          <w:bCs/>
        </w:rPr>
        <w:t xml:space="preserve">. </w:t>
      </w:r>
      <w:r w:rsidR="00C87811" w:rsidRPr="00A6743D">
        <w:t>Контроль за исполнением</w:t>
      </w:r>
      <w:r w:rsidR="00C87811">
        <w:t xml:space="preserve"> данного</w:t>
      </w:r>
      <w:r w:rsidR="00C87811" w:rsidRPr="00A6743D">
        <w:t xml:space="preserve"> постановления </w:t>
      </w:r>
      <w:r w:rsidR="00C87811">
        <w:t>оставляю за собой.</w:t>
      </w:r>
    </w:p>
    <w:p w14:paraId="645689AF" w14:textId="6DF6A67E" w:rsidR="00AA09AC" w:rsidRDefault="00C87811" w:rsidP="00F36A61">
      <w:pPr>
        <w:ind w:firstLine="567"/>
        <w:jc w:val="both"/>
        <w:rPr>
          <w:bCs/>
        </w:rPr>
      </w:pPr>
      <w:r>
        <w:rPr>
          <w:bCs/>
        </w:rPr>
        <w:t xml:space="preserve">7. </w:t>
      </w:r>
      <w:r w:rsidR="00AA09AC">
        <w:rPr>
          <w:bCs/>
        </w:rPr>
        <w:t xml:space="preserve">Настоящее постановление вступает в силу со дня его подписания. </w:t>
      </w:r>
    </w:p>
    <w:p w14:paraId="29A4103F" w14:textId="77777777" w:rsidR="00D9658A" w:rsidRPr="00A6743D" w:rsidRDefault="00D9658A" w:rsidP="00F36A61">
      <w:pPr>
        <w:jc w:val="both"/>
      </w:pPr>
    </w:p>
    <w:p w14:paraId="1610127D" w14:textId="77777777" w:rsidR="004F7163" w:rsidRDefault="004F7163" w:rsidP="00F36A61">
      <w:pPr>
        <w:jc w:val="both"/>
        <w:rPr>
          <w:bCs/>
        </w:rPr>
      </w:pPr>
    </w:p>
    <w:p w14:paraId="01A1F179" w14:textId="77777777" w:rsidR="003A404D" w:rsidRPr="00A6743D" w:rsidRDefault="003A404D" w:rsidP="00F36A61">
      <w:pPr>
        <w:jc w:val="both"/>
        <w:rPr>
          <w:bCs/>
        </w:rPr>
      </w:pPr>
    </w:p>
    <w:p w14:paraId="3CB95AF1" w14:textId="77777777" w:rsidR="00FC4E97" w:rsidRPr="00A6743D" w:rsidRDefault="003A404D" w:rsidP="00F36A61">
      <w:pPr>
        <w:jc w:val="both"/>
      </w:pPr>
      <w:r>
        <w:t>М</w:t>
      </w:r>
      <w:r w:rsidR="00FC4E97" w:rsidRPr="00A6743D">
        <w:t>эр</w:t>
      </w:r>
      <w:r>
        <w:t xml:space="preserve"> </w:t>
      </w:r>
      <w:r w:rsidR="00FC4E97" w:rsidRPr="00A6743D">
        <w:t xml:space="preserve">муниципального образования </w:t>
      </w:r>
    </w:p>
    <w:p w14:paraId="2DE29AEE" w14:textId="77777777" w:rsidR="00D35FEE" w:rsidRDefault="00CA5679" w:rsidP="00F36A61">
      <w:pPr>
        <w:jc w:val="both"/>
      </w:pPr>
      <w:r w:rsidRPr="00A6743D">
        <w:t xml:space="preserve">Куйтунский район                                                </w:t>
      </w:r>
      <w:r w:rsidR="00D35FEE" w:rsidRPr="00A6743D">
        <w:t xml:space="preserve">            </w:t>
      </w:r>
      <w:r w:rsidRPr="00A6743D">
        <w:t xml:space="preserve">                       </w:t>
      </w:r>
      <w:r w:rsidR="00EF41E1">
        <w:t xml:space="preserve">         </w:t>
      </w:r>
      <w:r w:rsidR="003A404D">
        <w:t xml:space="preserve">                 </w:t>
      </w:r>
      <w:r w:rsidR="00EF41E1">
        <w:t>А.</w:t>
      </w:r>
      <w:r w:rsidR="003A404D">
        <w:t>П</w:t>
      </w:r>
      <w:r w:rsidR="00EF41E1">
        <w:t xml:space="preserve">. </w:t>
      </w:r>
      <w:r w:rsidR="003A404D">
        <w:t>Мари</w:t>
      </w:r>
    </w:p>
    <w:p w14:paraId="695E776C" w14:textId="77777777" w:rsidR="00AA09AC" w:rsidRDefault="00AA09AC" w:rsidP="00F36A61">
      <w:pPr>
        <w:jc w:val="both"/>
      </w:pPr>
    </w:p>
    <w:p w14:paraId="681857B4" w14:textId="77777777" w:rsidR="00C261CA" w:rsidRDefault="00C261CA" w:rsidP="00F36A61">
      <w:pPr>
        <w:jc w:val="right"/>
      </w:pPr>
    </w:p>
    <w:p w14:paraId="08E97CB2" w14:textId="77777777" w:rsidR="00C261CA" w:rsidRDefault="00C261CA" w:rsidP="00F36A61">
      <w:pPr>
        <w:jc w:val="right"/>
      </w:pPr>
    </w:p>
    <w:p w14:paraId="00616626" w14:textId="77777777" w:rsidR="00C261CA" w:rsidRDefault="00C261CA" w:rsidP="00F36A61">
      <w:pPr>
        <w:jc w:val="right"/>
      </w:pPr>
    </w:p>
    <w:p w14:paraId="33987D19" w14:textId="77777777" w:rsidR="00C261CA" w:rsidRDefault="00C261CA" w:rsidP="00F36A61">
      <w:pPr>
        <w:jc w:val="right"/>
      </w:pPr>
    </w:p>
    <w:p w14:paraId="7C03F1E2" w14:textId="77777777" w:rsidR="00C261CA" w:rsidRDefault="00C261CA" w:rsidP="00F36A61">
      <w:pPr>
        <w:jc w:val="right"/>
      </w:pPr>
    </w:p>
    <w:p w14:paraId="3E637678" w14:textId="77777777" w:rsidR="00C261CA" w:rsidRDefault="00C261CA" w:rsidP="00F36A61">
      <w:pPr>
        <w:jc w:val="right"/>
      </w:pPr>
    </w:p>
    <w:p w14:paraId="08C4ADBE" w14:textId="77777777" w:rsidR="00C261CA" w:rsidRDefault="00C261CA" w:rsidP="00F36A61">
      <w:pPr>
        <w:jc w:val="right"/>
      </w:pPr>
    </w:p>
    <w:p w14:paraId="7C4A04D2" w14:textId="77777777" w:rsidR="00C261CA" w:rsidRDefault="00C261CA" w:rsidP="00F36A61">
      <w:pPr>
        <w:jc w:val="right"/>
      </w:pPr>
    </w:p>
    <w:p w14:paraId="3EA7F256" w14:textId="77777777" w:rsidR="00C261CA" w:rsidRDefault="00C261CA" w:rsidP="00F36A61">
      <w:pPr>
        <w:jc w:val="right"/>
      </w:pPr>
    </w:p>
    <w:p w14:paraId="4C08A56F" w14:textId="77777777" w:rsidR="00C261CA" w:rsidRDefault="00C261CA" w:rsidP="00F36A61">
      <w:pPr>
        <w:jc w:val="right"/>
      </w:pPr>
    </w:p>
    <w:p w14:paraId="02BF6526" w14:textId="77777777" w:rsidR="00C261CA" w:rsidRDefault="00C261CA" w:rsidP="00F36A61">
      <w:pPr>
        <w:jc w:val="right"/>
      </w:pPr>
    </w:p>
    <w:p w14:paraId="039823C6" w14:textId="77777777" w:rsidR="00C261CA" w:rsidRDefault="00C261CA" w:rsidP="00F36A61">
      <w:pPr>
        <w:jc w:val="right"/>
      </w:pPr>
    </w:p>
    <w:p w14:paraId="7EA1028C" w14:textId="77777777" w:rsidR="00C261CA" w:rsidRDefault="00C261CA" w:rsidP="00F36A61">
      <w:pPr>
        <w:jc w:val="right"/>
      </w:pPr>
    </w:p>
    <w:p w14:paraId="01EBBEB9" w14:textId="77777777" w:rsidR="00C261CA" w:rsidRDefault="00C261CA" w:rsidP="00F36A61">
      <w:pPr>
        <w:jc w:val="right"/>
      </w:pPr>
    </w:p>
    <w:p w14:paraId="4C006BF0" w14:textId="77777777" w:rsidR="00C261CA" w:rsidRDefault="00C261CA" w:rsidP="00F36A61">
      <w:pPr>
        <w:jc w:val="right"/>
      </w:pPr>
    </w:p>
    <w:p w14:paraId="4739C0E3" w14:textId="77777777" w:rsidR="00C261CA" w:rsidRDefault="00C261CA" w:rsidP="00F36A61">
      <w:pPr>
        <w:jc w:val="right"/>
      </w:pPr>
    </w:p>
    <w:p w14:paraId="0DA9A81F" w14:textId="77777777" w:rsidR="00C261CA" w:rsidRDefault="00C261CA" w:rsidP="00F36A61">
      <w:pPr>
        <w:jc w:val="right"/>
      </w:pPr>
    </w:p>
    <w:p w14:paraId="40A37711" w14:textId="77777777" w:rsidR="00C261CA" w:rsidRDefault="00C261CA" w:rsidP="00F36A61">
      <w:pPr>
        <w:jc w:val="right"/>
      </w:pPr>
    </w:p>
    <w:p w14:paraId="5A1B9DCB" w14:textId="77777777" w:rsidR="00C261CA" w:rsidRDefault="00C261CA" w:rsidP="00F36A61">
      <w:pPr>
        <w:jc w:val="right"/>
      </w:pPr>
    </w:p>
    <w:p w14:paraId="70814DAF" w14:textId="77777777" w:rsidR="00C261CA" w:rsidRDefault="00C261CA" w:rsidP="00F36A61">
      <w:pPr>
        <w:jc w:val="right"/>
      </w:pPr>
    </w:p>
    <w:p w14:paraId="2B8E23B8" w14:textId="77777777" w:rsidR="00C261CA" w:rsidRDefault="00C261CA" w:rsidP="00F36A61">
      <w:pPr>
        <w:jc w:val="right"/>
      </w:pPr>
    </w:p>
    <w:p w14:paraId="06FD081D" w14:textId="77777777" w:rsidR="00C261CA" w:rsidRDefault="00C261CA" w:rsidP="00F36A61">
      <w:pPr>
        <w:jc w:val="right"/>
      </w:pPr>
    </w:p>
    <w:p w14:paraId="342CF1D7" w14:textId="77777777" w:rsidR="00C261CA" w:rsidRDefault="00C261CA" w:rsidP="00F36A61">
      <w:pPr>
        <w:jc w:val="right"/>
      </w:pPr>
    </w:p>
    <w:p w14:paraId="3B468C83" w14:textId="77777777" w:rsidR="00C261CA" w:rsidRDefault="00C261CA" w:rsidP="00F36A61">
      <w:pPr>
        <w:jc w:val="right"/>
      </w:pPr>
    </w:p>
    <w:p w14:paraId="1C895B67" w14:textId="77777777" w:rsidR="00C261CA" w:rsidRDefault="00C261CA" w:rsidP="00F36A61">
      <w:pPr>
        <w:jc w:val="right"/>
      </w:pPr>
    </w:p>
    <w:p w14:paraId="5C8441C7" w14:textId="77777777" w:rsidR="00C261CA" w:rsidRDefault="00C261CA" w:rsidP="00F36A61">
      <w:pPr>
        <w:jc w:val="right"/>
      </w:pPr>
    </w:p>
    <w:p w14:paraId="58DC5472" w14:textId="77777777" w:rsidR="00C261CA" w:rsidRDefault="00C261CA" w:rsidP="00F36A61">
      <w:pPr>
        <w:jc w:val="right"/>
      </w:pPr>
    </w:p>
    <w:p w14:paraId="17A07B7F" w14:textId="77777777" w:rsidR="00C261CA" w:rsidRDefault="00C261CA" w:rsidP="00F36A61">
      <w:pPr>
        <w:jc w:val="right"/>
      </w:pPr>
    </w:p>
    <w:p w14:paraId="02AE8810" w14:textId="77777777" w:rsidR="00C261CA" w:rsidRDefault="00C261CA" w:rsidP="00F36A61">
      <w:pPr>
        <w:jc w:val="right"/>
      </w:pPr>
    </w:p>
    <w:p w14:paraId="7CA687E1" w14:textId="77777777" w:rsidR="00C261CA" w:rsidRDefault="00C261CA" w:rsidP="00F36A61">
      <w:pPr>
        <w:jc w:val="right"/>
      </w:pPr>
    </w:p>
    <w:p w14:paraId="72D5E4BF" w14:textId="77777777" w:rsidR="00AA09AC" w:rsidRPr="00AA09AC" w:rsidRDefault="00AA09AC" w:rsidP="00F36A61">
      <w:pPr>
        <w:jc w:val="right"/>
      </w:pPr>
      <w:r w:rsidRPr="00AA09AC">
        <w:lastRenderedPageBreak/>
        <w:t>Приложение 1</w:t>
      </w:r>
    </w:p>
    <w:p w14:paraId="12B579F6" w14:textId="77777777" w:rsidR="00AA09AC" w:rsidRPr="00AA09AC" w:rsidRDefault="00AA09AC" w:rsidP="00F36A61">
      <w:r w:rsidRPr="00AA09AC">
        <w:t xml:space="preserve">                                                                                                к постановлению администрации </w:t>
      </w:r>
    </w:p>
    <w:p w14:paraId="57148E89" w14:textId="77777777" w:rsidR="00AA09AC" w:rsidRPr="00AA09AC" w:rsidRDefault="00AA09AC" w:rsidP="00F36A61">
      <w:pPr>
        <w:jc w:val="center"/>
      </w:pPr>
      <w:r w:rsidRPr="00AA09AC">
        <w:t xml:space="preserve">                                                                                       муниципального образования</w:t>
      </w:r>
    </w:p>
    <w:p w14:paraId="4AACF223" w14:textId="77777777" w:rsidR="00AA09AC" w:rsidRPr="00AA09AC" w:rsidRDefault="00AA09AC" w:rsidP="00F36A61">
      <w:r w:rsidRPr="00AA09AC">
        <w:t xml:space="preserve">                                                                                                Куйтунский район</w:t>
      </w:r>
    </w:p>
    <w:p w14:paraId="67D216C8" w14:textId="28D4BD41" w:rsidR="00AA09AC" w:rsidRPr="00AA09AC" w:rsidRDefault="00AA09AC" w:rsidP="00F36A61">
      <w:r w:rsidRPr="00AA09AC">
        <w:t xml:space="preserve">                                                                      </w:t>
      </w:r>
      <w:r w:rsidR="00EB170F">
        <w:t xml:space="preserve">                          от «</w:t>
      </w:r>
      <w:r w:rsidR="00D557C2">
        <w:t>18</w:t>
      </w:r>
      <w:r w:rsidR="00EB170F" w:rsidRPr="00EB170F">
        <w:t xml:space="preserve">» </w:t>
      </w:r>
      <w:r w:rsidR="00D557C2">
        <w:t>апреля</w:t>
      </w:r>
      <w:r w:rsidR="00EB170F">
        <w:t xml:space="preserve"> 202</w:t>
      </w:r>
      <w:r w:rsidR="00183D5C">
        <w:t>2</w:t>
      </w:r>
      <w:r w:rsidR="00EB170F">
        <w:t xml:space="preserve"> года № </w:t>
      </w:r>
      <w:r w:rsidR="00D557C2">
        <w:t>481-п</w:t>
      </w:r>
    </w:p>
    <w:p w14:paraId="01C0F058" w14:textId="77777777" w:rsidR="00AA09AC" w:rsidRPr="00AA09AC" w:rsidRDefault="00AA09AC" w:rsidP="00F36A61">
      <w:pPr>
        <w:widowControl w:val="0"/>
        <w:suppressAutoHyphens/>
        <w:ind w:right="-1"/>
        <w:jc w:val="right"/>
        <w:rPr>
          <w:rFonts w:eastAsiaTheme="minorHAnsi"/>
          <w:color w:val="000000"/>
          <w:kern w:val="2"/>
          <w:lang w:eastAsia="en-US"/>
        </w:rPr>
      </w:pPr>
    </w:p>
    <w:p w14:paraId="61D112D8" w14:textId="77777777" w:rsidR="00AA09AC" w:rsidRDefault="00AA09AC" w:rsidP="00F36A61">
      <w:pPr>
        <w:keepNext/>
        <w:keepLines/>
        <w:ind w:right="-1"/>
        <w:jc w:val="center"/>
        <w:outlineLvl w:val="0"/>
        <w:rPr>
          <w:rFonts w:eastAsiaTheme="minorHAnsi"/>
          <w:b/>
          <w:bCs/>
          <w:lang w:eastAsia="en-US"/>
        </w:rPr>
      </w:pPr>
      <w:bookmarkStart w:id="0" w:name="bookmark0"/>
    </w:p>
    <w:p w14:paraId="2CCCCF20" w14:textId="77777777" w:rsidR="00AA09AC" w:rsidRPr="00AA09AC" w:rsidRDefault="00AA09AC" w:rsidP="00F36A61">
      <w:pPr>
        <w:keepNext/>
        <w:keepLines/>
        <w:ind w:right="-1"/>
        <w:jc w:val="center"/>
        <w:outlineLvl w:val="0"/>
        <w:rPr>
          <w:rFonts w:eastAsiaTheme="minorHAnsi"/>
          <w:bCs/>
          <w:lang w:eastAsia="en-US"/>
        </w:rPr>
      </w:pPr>
      <w:r w:rsidRPr="00AA09AC">
        <w:rPr>
          <w:rFonts w:eastAsiaTheme="minorHAnsi"/>
          <w:bCs/>
          <w:lang w:eastAsia="en-US"/>
        </w:rPr>
        <w:t>ПОЛОЖЕНИЕ</w:t>
      </w:r>
      <w:bookmarkEnd w:id="0"/>
    </w:p>
    <w:p w14:paraId="4832C342" w14:textId="77777777" w:rsidR="00AA09AC" w:rsidRPr="00AA09AC" w:rsidRDefault="00AA09AC" w:rsidP="00F36A61">
      <w:pPr>
        <w:keepNext/>
        <w:keepLines/>
        <w:ind w:right="-1"/>
        <w:jc w:val="center"/>
        <w:outlineLvl w:val="0"/>
        <w:rPr>
          <w:rFonts w:eastAsiaTheme="minorHAnsi"/>
          <w:bCs/>
          <w:lang w:eastAsia="en-US"/>
        </w:rPr>
      </w:pPr>
      <w:bookmarkStart w:id="1" w:name="bookmark1"/>
      <w:r w:rsidRPr="00AA09AC">
        <w:rPr>
          <w:rFonts w:eastAsiaTheme="minorHAnsi"/>
          <w:bCs/>
          <w:lang w:eastAsia="en-US"/>
        </w:rPr>
        <w:t>о единой дежурно-диспетчерской службе отдела по гражданской обороне, чрезвычайным ситуациям администрации муниципального образования</w:t>
      </w:r>
      <w:bookmarkEnd w:id="1"/>
      <w:r w:rsidRPr="00AA09AC">
        <w:rPr>
          <w:rFonts w:eastAsiaTheme="minorHAnsi"/>
          <w:bCs/>
          <w:lang w:eastAsia="en-US"/>
        </w:rPr>
        <w:t xml:space="preserve"> Куйтунский район</w:t>
      </w:r>
    </w:p>
    <w:p w14:paraId="5E79A380" w14:textId="77777777" w:rsidR="00AA09AC" w:rsidRPr="00AA09AC" w:rsidRDefault="00AA09AC" w:rsidP="00F36A61">
      <w:pPr>
        <w:keepNext/>
        <w:keepLines/>
        <w:ind w:right="-1"/>
        <w:jc w:val="center"/>
        <w:outlineLvl w:val="0"/>
        <w:rPr>
          <w:rFonts w:eastAsiaTheme="minorHAnsi"/>
          <w:bCs/>
          <w:lang w:eastAsia="en-US"/>
        </w:rPr>
      </w:pPr>
    </w:p>
    <w:p w14:paraId="7B824E3F" w14:textId="77777777" w:rsidR="00AA09AC" w:rsidRPr="00AA09AC" w:rsidRDefault="00AA09AC" w:rsidP="00F36A61">
      <w:pPr>
        <w:keepNext/>
        <w:keepLines/>
        <w:ind w:right="-1"/>
        <w:jc w:val="center"/>
        <w:outlineLvl w:val="0"/>
        <w:rPr>
          <w:rFonts w:eastAsiaTheme="minorHAnsi"/>
          <w:bCs/>
          <w:lang w:eastAsia="en-US"/>
        </w:rPr>
      </w:pPr>
      <w:bookmarkStart w:id="2" w:name="bookmark2"/>
      <w:r w:rsidRPr="00AA09AC">
        <w:rPr>
          <w:rFonts w:eastAsiaTheme="minorHAnsi"/>
          <w:bCs/>
          <w:lang w:eastAsia="en-US"/>
        </w:rPr>
        <w:t xml:space="preserve">I. ОБЩИЕ ПОЛОЖЕНИЯ </w:t>
      </w:r>
    </w:p>
    <w:p w14:paraId="5100C48A" w14:textId="77777777" w:rsidR="00AA09AC" w:rsidRPr="00AA09AC" w:rsidRDefault="00AA09AC" w:rsidP="00F36A61">
      <w:pPr>
        <w:keepNext/>
        <w:keepLines/>
        <w:ind w:right="-1"/>
        <w:jc w:val="center"/>
        <w:outlineLvl w:val="0"/>
        <w:rPr>
          <w:rFonts w:eastAsiaTheme="minorHAnsi"/>
          <w:bCs/>
          <w:lang w:eastAsia="en-US"/>
        </w:rPr>
      </w:pPr>
    </w:p>
    <w:p w14:paraId="2580D380" w14:textId="77777777" w:rsidR="00AA09AC" w:rsidRPr="00AA09AC" w:rsidRDefault="00C261CA" w:rsidP="00F36A61">
      <w:pPr>
        <w:keepNext/>
        <w:keepLines/>
        <w:ind w:right="-1"/>
        <w:jc w:val="center"/>
        <w:outlineLvl w:val="0"/>
        <w:rPr>
          <w:rFonts w:eastAsiaTheme="minorHAnsi"/>
          <w:bCs/>
          <w:lang w:eastAsia="en-US"/>
        </w:rPr>
      </w:pPr>
      <w:r>
        <w:rPr>
          <w:rFonts w:eastAsiaTheme="minorHAnsi"/>
          <w:bCs/>
          <w:lang w:eastAsia="en-US"/>
        </w:rPr>
        <w:t>1.</w:t>
      </w:r>
      <w:r w:rsidR="00AA09AC" w:rsidRPr="00AA09AC">
        <w:rPr>
          <w:rFonts w:eastAsiaTheme="minorHAnsi"/>
          <w:bCs/>
          <w:lang w:eastAsia="en-US"/>
        </w:rPr>
        <w:t xml:space="preserve"> Основные понятия</w:t>
      </w:r>
      <w:bookmarkEnd w:id="2"/>
    </w:p>
    <w:p w14:paraId="5A3EA885" w14:textId="77777777" w:rsidR="00AA09AC" w:rsidRPr="00AA09AC" w:rsidRDefault="00AA09AC" w:rsidP="00F36A61">
      <w:pPr>
        <w:keepNext/>
        <w:keepLines/>
        <w:ind w:right="-1"/>
        <w:jc w:val="center"/>
        <w:outlineLvl w:val="0"/>
        <w:rPr>
          <w:rFonts w:eastAsiaTheme="minorHAnsi"/>
          <w:b/>
          <w:bCs/>
          <w:lang w:eastAsia="en-US"/>
        </w:rPr>
      </w:pPr>
    </w:p>
    <w:p w14:paraId="30D3DA0C" w14:textId="77777777" w:rsidR="00AA09AC" w:rsidRPr="00AA09AC" w:rsidRDefault="00C261CA" w:rsidP="003A404D">
      <w:pPr>
        <w:widowControl w:val="0"/>
        <w:tabs>
          <w:tab w:val="left" w:pos="1508"/>
        </w:tabs>
        <w:suppressAutoHyphens/>
        <w:ind w:right="-1" w:firstLine="567"/>
        <w:jc w:val="both"/>
        <w:rPr>
          <w:rFonts w:eastAsia="Arial Unicode MS"/>
        </w:rPr>
      </w:pPr>
      <w:r>
        <w:rPr>
          <w:rFonts w:eastAsia="Arial Unicode MS"/>
        </w:rPr>
        <w:t xml:space="preserve">1.1. </w:t>
      </w:r>
      <w:r w:rsidR="00AA09AC" w:rsidRPr="00AA09AC">
        <w:rPr>
          <w:rFonts w:eastAsia="Arial Unicode MS"/>
        </w:rPr>
        <w:t>Настоящее Положение определяет основные задачи, функции и полномочия единой дежурно-диспетчерской службы (далее - ЕДДС) отдела по гражданской обороне, чрезвычайным ситуациям (далее – ГОЧС) администрации муниципального образования Куйтунский район с учетом ввода в действие системы обеспечения вызова экстренных оперативных служб через единый номер «112» (далее - система 112).</w:t>
      </w:r>
    </w:p>
    <w:p w14:paraId="4A60CF22" w14:textId="77777777" w:rsidR="00AA09AC" w:rsidRPr="00AA09AC" w:rsidRDefault="00C261CA" w:rsidP="003A404D">
      <w:pPr>
        <w:widowControl w:val="0"/>
        <w:tabs>
          <w:tab w:val="left" w:pos="1560"/>
        </w:tabs>
        <w:suppressAutoHyphens/>
        <w:ind w:right="-1" w:firstLine="567"/>
        <w:jc w:val="both"/>
        <w:rPr>
          <w:rFonts w:eastAsia="Arial Unicode MS"/>
        </w:rPr>
      </w:pPr>
      <w:r>
        <w:rPr>
          <w:rFonts w:eastAsia="Arial Unicode MS"/>
        </w:rPr>
        <w:t xml:space="preserve">1.2. </w:t>
      </w:r>
      <w:r w:rsidR="00AA09AC" w:rsidRPr="00AA09AC">
        <w:rPr>
          <w:rFonts w:eastAsia="Arial Unicode MS"/>
        </w:rPr>
        <w:t>ЕДДС отдела ГОЧС администрации муниципального образования Куйтунский район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На базе ЕДДС отдела ГОЧС администрации муниципального образования Куйтунский район развертывается система 112.</w:t>
      </w:r>
    </w:p>
    <w:p w14:paraId="7EF71DD8" w14:textId="77777777" w:rsidR="00AA09AC" w:rsidRPr="00AA09AC" w:rsidRDefault="00C261CA" w:rsidP="003A404D">
      <w:pPr>
        <w:widowControl w:val="0"/>
        <w:tabs>
          <w:tab w:val="left" w:pos="1455"/>
        </w:tabs>
        <w:suppressAutoHyphens/>
        <w:ind w:right="-1" w:firstLine="567"/>
        <w:jc w:val="both"/>
        <w:rPr>
          <w:rFonts w:eastAsia="Arial Unicode MS"/>
        </w:rPr>
      </w:pPr>
      <w:r>
        <w:rPr>
          <w:rFonts w:eastAsia="Arial Unicode MS"/>
        </w:rPr>
        <w:t xml:space="preserve">1.3. </w:t>
      </w:r>
      <w:r w:rsidR="00AA09AC" w:rsidRPr="00AA09AC">
        <w:rPr>
          <w:rFonts w:eastAsia="Arial Unicode MS"/>
        </w:rPr>
        <w:t>ЕДДС отдела ГОЧС администрации муниципального образования Куйтунский район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Куйтунский район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14:paraId="6940E725" w14:textId="77777777" w:rsidR="00AA09AC" w:rsidRPr="00AA09AC" w:rsidRDefault="00C261CA" w:rsidP="003A404D">
      <w:pPr>
        <w:widowControl w:val="0"/>
        <w:tabs>
          <w:tab w:val="left" w:pos="1503"/>
        </w:tabs>
        <w:suppressAutoHyphens/>
        <w:ind w:right="-1" w:firstLine="567"/>
        <w:jc w:val="both"/>
        <w:rPr>
          <w:rFonts w:eastAsia="Arial Unicode MS"/>
        </w:rPr>
      </w:pPr>
      <w:r>
        <w:rPr>
          <w:rFonts w:eastAsia="Arial Unicode MS"/>
        </w:rPr>
        <w:t xml:space="preserve">1.4. </w:t>
      </w:r>
      <w:r w:rsidR="00AA09AC" w:rsidRPr="00AA09AC">
        <w:rPr>
          <w:rFonts w:eastAsia="Arial Unicode MS"/>
        </w:rPr>
        <w:t>Целью создания ЕДДС отдела ГОЧС администрации муниципального образования Куйтунский район является повышение готовности органов местного самоуправления и служб муниципального образования Куйтунский район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(далее - ГО), обеспечению первичных мер пожарной безопасности в границах муниципальных образований, защите населения и территорий от ЧС, в том числе по обеспечению безопасности людей на водных объектах, охране их жизни и здоровья.</w:t>
      </w:r>
    </w:p>
    <w:p w14:paraId="79F0640F" w14:textId="77777777" w:rsidR="00AA09AC" w:rsidRPr="00AA09AC" w:rsidRDefault="00C261CA" w:rsidP="003A404D">
      <w:pPr>
        <w:widowControl w:val="0"/>
        <w:tabs>
          <w:tab w:val="left" w:pos="1455"/>
        </w:tabs>
        <w:suppressAutoHyphens/>
        <w:ind w:right="-1" w:firstLine="567"/>
        <w:jc w:val="both"/>
        <w:rPr>
          <w:rFonts w:eastAsia="Arial Unicode MS"/>
        </w:rPr>
      </w:pPr>
      <w:r>
        <w:rPr>
          <w:rFonts w:eastAsia="Arial Unicode MS"/>
        </w:rPr>
        <w:t xml:space="preserve">1.5. </w:t>
      </w:r>
      <w:r w:rsidR="00AA09AC" w:rsidRPr="00AA09AC">
        <w:rPr>
          <w:rFonts w:eastAsia="Arial Unicode MS"/>
        </w:rPr>
        <w:t xml:space="preserve">ЕДДС отдела ГОЧС администрации муниципального образования Куйтунский район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w:t>
      </w:r>
      <w:r w:rsidR="00AA09AC" w:rsidRPr="00AA09AC">
        <w:rPr>
          <w:rFonts w:eastAsia="Arial Unicode MS"/>
        </w:rPr>
        <w:lastRenderedPageBreak/>
        <w:t>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14:paraId="163B89B0" w14:textId="75D91DC3" w:rsidR="00AA09AC" w:rsidRPr="00AA09AC" w:rsidRDefault="00C261CA" w:rsidP="003A404D">
      <w:pPr>
        <w:widowControl w:val="0"/>
        <w:tabs>
          <w:tab w:val="left" w:pos="1719"/>
        </w:tabs>
        <w:suppressAutoHyphens/>
        <w:ind w:right="-1" w:firstLine="567"/>
        <w:jc w:val="both"/>
        <w:rPr>
          <w:rFonts w:eastAsia="Arial Unicode MS"/>
        </w:rPr>
      </w:pPr>
      <w:r>
        <w:rPr>
          <w:rFonts w:eastAsia="Arial Unicode MS"/>
        </w:rPr>
        <w:t xml:space="preserve">1.6. </w:t>
      </w:r>
      <w:r w:rsidR="00AA09AC" w:rsidRPr="00AA09AC">
        <w:rPr>
          <w:rFonts w:eastAsia="Arial Unicode MS"/>
        </w:rPr>
        <w:t xml:space="preserve">Общее руководство ЕДДС отдела ГОЧС администрации муниципального образования Куйтунский район осуществляет </w:t>
      </w:r>
      <w:r w:rsidR="00E462DE">
        <w:rPr>
          <w:rFonts w:eastAsia="Arial Unicode MS"/>
        </w:rPr>
        <w:t xml:space="preserve">первый </w:t>
      </w:r>
      <w:r w:rsidR="008B0D9D">
        <w:rPr>
          <w:rFonts w:eastAsia="Arial Unicode MS"/>
        </w:rPr>
        <w:t xml:space="preserve">заместитель мэра </w:t>
      </w:r>
      <w:r w:rsidR="00AA09AC" w:rsidRPr="00AA09AC">
        <w:rPr>
          <w:rFonts w:eastAsia="Arial Unicode MS"/>
        </w:rPr>
        <w:t>муниципального образования Куйтунский район, непосредственное – руководитель ЕДДС отдела ГОЧС администрации муниципального образования Куйтунский район.</w:t>
      </w:r>
    </w:p>
    <w:p w14:paraId="051DF0B2" w14:textId="77777777" w:rsidR="00AA09AC" w:rsidRPr="00AA09AC" w:rsidRDefault="00C261CA" w:rsidP="003A404D">
      <w:pPr>
        <w:widowControl w:val="0"/>
        <w:tabs>
          <w:tab w:val="left" w:pos="1638"/>
        </w:tabs>
        <w:suppressAutoHyphens/>
        <w:ind w:right="-1" w:firstLine="567"/>
        <w:jc w:val="both"/>
        <w:rPr>
          <w:rFonts w:eastAsia="Arial Unicode MS"/>
        </w:rPr>
      </w:pPr>
      <w:r>
        <w:rPr>
          <w:rFonts w:eastAsia="Arial Unicode MS"/>
        </w:rPr>
        <w:t xml:space="preserve">1.7. </w:t>
      </w:r>
      <w:r w:rsidR="00AA09AC" w:rsidRPr="00AA09AC">
        <w:rPr>
          <w:rFonts w:eastAsia="Arial Unicode MS"/>
        </w:rPr>
        <w:t>ЕДДС отдела ГОЧС администрации муниципального образования Куйтунский район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p>
    <w:p w14:paraId="68A78247" w14:textId="29C7C32E" w:rsidR="00AA09AC" w:rsidRPr="00AA09AC" w:rsidRDefault="00C261CA" w:rsidP="003A404D">
      <w:pPr>
        <w:widowControl w:val="0"/>
        <w:tabs>
          <w:tab w:val="left" w:pos="1719"/>
        </w:tabs>
        <w:suppressAutoHyphens/>
        <w:ind w:right="-1" w:firstLine="567"/>
        <w:jc w:val="both"/>
        <w:rPr>
          <w:rFonts w:eastAsia="Arial Unicode MS"/>
        </w:rPr>
      </w:pPr>
      <w:r>
        <w:rPr>
          <w:rFonts w:eastAsia="Arial Unicode MS"/>
        </w:rPr>
        <w:t xml:space="preserve">1.8. </w:t>
      </w:r>
      <w:r w:rsidR="00AA09AC" w:rsidRPr="00AA09AC">
        <w:rPr>
          <w:rFonts w:eastAsia="Arial Unicode MS"/>
        </w:rPr>
        <w:t xml:space="preserve">ЕДДС отдела ГОЧС администрации муниципального образования Куйтунский район осуществляет свою деятельность во взаимодействии с центром управления в кризисных ситуациях (далее - ЦУКС) </w:t>
      </w:r>
      <w:r w:rsidR="00C461EE">
        <w:rPr>
          <w:rFonts w:eastAsia="Arial Unicode MS"/>
        </w:rPr>
        <w:t xml:space="preserve">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w:t>
      </w:r>
      <w:r w:rsidR="00AA09AC" w:rsidRPr="00AA09AC">
        <w:rPr>
          <w:rFonts w:eastAsia="Arial Unicode MS"/>
        </w:rPr>
        <w:t>(далее - ГУ МЧС России) по Иркутской области, подразделениями органов государственной власти</w:t>
      </w:r>
      <w:r w:rsidR="00464557">
        <w:rPr>
          <w:rFonts w:eastAsia="Arial Unicode MS"/>
        </w:rPr>
        <w:t>,</w:t>
      </w:r>
      <w:r w:rsidR="00AA09AC" w:rsidRPr="00AA09AC">
        <w:rPr>
          <w:rFonts w:eastAsia="Arial Unicode MS"/>
        </w:rPr>
        <w:t xml:space="preserve"> </w:t>
      </w:r>
      <w:r w:rsidR="00534905">
        <w:rPr>
          <w:rFonts w:eastAsia="Arial Unicode MS"/>
        </w:rPr>
        <w:t>муниципальных образований</w:t>
      </w:r>
      <w:r w:rsidR="00AA09AC" w:rsidRPr="00AA09AC">
        <w:rPr>
          <w:rFonts w:eastAsia="Arial Unicode MS"/>
        </w:rPr>
        <w:t xml:space="preserve"> </w:t>
      </w:r>
      <w:r w:rsidR="00534905">
        <w:rPr>
          <w:rFonts w:eastAsia="Arial Unicode MS"/>
        </w:rPr>
        <w:t>Иркутской области</w:t>
      </w:r>
      <w:r w:rsidR="00464557">
        <w:rPr>
          <w:rFonts w:eastAsia="Arial Unicode MS"/>
        </w:rPr>
        <w:t>, органами местного самоуправления муниципального образования</w:t>
      </w:r>
      <w:r w:rsidR="00534905">
        <w:rPr>
          <w:rFonts w:eastAsia="Arial Unicode MS"/>
        </w:rPr>
        <w:t xml:space="preserve"> Куйтунский район</w:t>
      </w:r>
      <w:r w:rsidR="00AA09AC" w:rsidRPr="00AA09AC">
        <w:rPr>
          <w:rFonts w:eastAsia="Arial Unicode MS"/>
        </w:rPr>
        <w:t>.</w:t>
      </w:r>
    </w:p>
    <w:p w14:paraId="7D3DBEAC" w14:textId="77777777" w:rsidR="00AA09AC" w:rsidRPr="00AA09AC" w:rsidRDefault="00AA09AC" w:rsidP="00F36A61">
      <w:pPr>
        <w:tabs>
          <w:tab w:val="left" w:pos="1719"/>
        </w:tabs>
        <w:ind w:left="567" w:right="-1"/>
        <w:jc w:val="both"/>
        <w:rPr>
          <w:rFonts w:eastAsia="Arial Unicode MS"/>
        </w:rPr>
      </w:pPr>
    </w:p>
    <w:p w14:paraId="44C8C75E" w14:textId="77777777" w:rsidR="003A404D" w:rsidRDefault="00AA09AC" w:rsidP="00F36A61">
      <w:pPr>
        <w:keepNext/>
        <w:keepLines/>
        <w:ind w:right="-1"/>
        <w:jc w:val="center"/>
        <w:outlineLvl w:val="0"/>
        <w:rPr>
          <w:rFonts w:eastAsiaTheme="minorHAnsi"/>
          <w:bCs/>
          <w:lang w:eastAsia="en-US"/>
        </w:rPr>
      </w:pPr>
      <w:bookmarkStart w:id="3" w:name="bookmark3"/>
      <w:r w:rsidRPr="00AA09AC">
        <w:rPr>
          <w:rFonts w:eastAsiaTheme="minorHAnsi"/>
          <w:bCs/>
          <w:lang w:eastAsia="en-US"/>
        </w:rPr>
        <w:t xml:space="preserve">2. Основные задачи ЕДДС отдела ГОЧС администрации </w:t>
      </w:r>
    </w:p>
    <w:p w14:paraId="659536CA" w14:textId="77777777" w:rsidR="00AA09AC" w:rsidRPr="00AA09AC" w:rsidRDefault="00AA09AC" w:rsidP="00F36A61">
      <w:pPr>
        <w:keepNext/>
        <w:keepLines/>
        <w:ind w:right="-1"/>
        <w:jc w:val="center"/>
        <w:outlineLvl w:val="0"/>
        <w:rPr>
          <w:rFonts w:eastAsiaTheme="minorHAnsi"/>
          <w:bCs/>
          <w:lang w:eastAsia="en-US"/>
        </w:rPr>
      </w:pPr>
      <w:r w:rsidRPr="00AA09AC">
        <w:rPr>
          <w:rFonts w:eastAsiaTheme="minorHAnsi"/>
          <w:bCs/>
          <w:lang w:eastAsia="en-US"/>
        </w:rPr>
        <w:t>муниципального образования</w:t>
      </w:r>
      <w:bookmarkEnd w:id="3"/>
      <w:r w:rsidRPr="00AA09AC">
        <w:rPr>
          <w:rFonts w:eastAsiaTheme="minorHAnsi"/>
          <w:bCs/>
          <w:lang w:eastAsia="en-US"/>
        </w:rPr>
        <w:t xml:space="preserve"> Куйтунский район</w:t>
      </w:r>
    </w:p>
    <w:p w14:paraId="2863D4D3" w14:textId="77777777" w:rsidR="00AA09AC" w:rsidRPr="00AA09AC" w:rsidRDefault="00AA09AC" w:rsidP="00F36A61">
      <w:pPr>
        <w:keepNext/>
        <w:keepLines/>
        <w:ind w:right="-1"/>
        <w:jc w:val="center"/>
        <w:outlineLvl w:val="0"/>
        <w:rPr>
          <w:rFonts w:eastAsiaTheme="minorHAnsi"/>
          <w:b/>
          <w:bCs/>
          <w:lang w:eastAsia="en-US"/>
        </w:rPr>
      </w:pPr>
    </w:p>
    <w:p w14:paraId="18E87CA5" w14:textId="77777777" w:rsidR="00AA09AC" w:rsidRPr="00AA09AC" w:rsidRDefault="00C261CA" w:rsidP="003A404D">
      <w:pPr>
        <w:ind w:right="-1" w:firstLine="567"/>
        <w:jc w:val="both"/>
        <w:rPr>
          <w:rFonts w:eastAsia="Arial Unicode MS"/>
        </w:rPr>
      </w:pPr>
      <w:r>
        <w:rPr>
          <w:rFonts w:eastAsia="Arial Unicode MS"/>
        </w:rPr>
        <w:t xml:space="preserve">2.1.  </w:t>
      </w:r>
      <w:r w:rsidR="00AA09AC" w:rsidRPr="00AA09AC">
        <w:rPr>
          <w:rFonts w:eastAsia="Arial Unicode MS"/>
        </w:rPr>
        <w:t>ЕДДС отдела ГОЧС администрации муниципального образования Куйтунский район выполняет следующие основные задачи:</w:t>
      </w:r>
    </w:p>
    <w:p w14:paraId="08BF00A7"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bookmarkStart w:id="4" w:name="bookmark4"/>
      <w:r w:rsidRPr="00611F4B">
        <w:rPr>
          <w:rFonts w:ascii="Times New Roman" w:hAnsi="Times New Roman" w:cs="Times New Roman"/>
          <w:sz w:val="24"/>
          <w:szCs w:val="24"/>
        </w:rPr>
        <w:t>прием от населения, организаций, технических систем сообщений об угрозе или факте возникновения ЧС (происшествия);</w:t>
      </w:r>
    </w:p>
    <w:p w14:paraId="2288C53C"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анализ и оценка достоверности поступившей информации, доведение ее до ДДС, в компетенцию которой входит реагирование на принятое сообщение;</w:t>
      </w:r>
    </w:p>
    <w:p w14:paraId="74035BF8"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сбор и обработка данных, необходимых для подготовки и принятия управленческих решений по предупреждению и ликвидации ЧС (происшествий), а также контроль их исполнения;</w:t>
      </w:r>
    </w:p>
    <w:p w14:paraId="3FEC3CBE" w14:textId="4990F918"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сбор от ДДС, служб контроля и наблюдения за окружающей средой, систем мониторинга, действующих на территории муниципального образования</w:t>
      </w:r>
      <w:r>
        <w:rPr>
          <w:rFonts w:ascii="Times New Roman" w:hAnsi="Times New Roman" w:cs="Times New Roman"/>
          <w:sz w:val="24"/>
          <w:szCs w:val="24"/>
        </w:rPr>
        <w:t xml:space="preserve"> Куйтунский район</w:t>
      </w:r>
      <w:r w:rsidRPr="00611F4B">
        <w:rPr>
          <w:rFonts w:ascii="Times New Roman" w:hAnsi="Times New Roman" w:cs="Times New Roman"/>
          <w:sz w:val="24"/>
          <w:szCs w:val="24"/>
        </w:rPr>
        <w:t>, информации об угрозе или факте возникновения ЧС (происшествия), сложившейся обстановке и действиях сил и средств по ликвидации ЧС (происшествий);</w:t>
      </w:r>
    </w:p>
    <w:p w14:paraId="64E32468"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обработка и анализ данных о ЧС (происшествиях), определение ее масштаба и уточнение состава сил, привлекаемых для реагирования на ЧС (происшествие), их оповещение о переводе в один из режимов функционирования РСЧС;</w:t>
      </w:r>
    </w:p>
    <w:p w14:paraId="78F88C62" w14:textId="2024435B"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обобщение, оценка и контроль данных обстановки, принятых мер по ликвидации чрезвычайной ситуации и реагированию на происшествие, подготовка и корректировка заранее разработанных и согласованных со службами муниципального образования</w:t>
      </w:r>
      <w:r>
        <w:rPr>
          <w:rFonts w:ascii="Times New Roman" w:hAnsi="Times New Roman" w:cs="Times New Roman"/>
          <w:sz w:val="24"/>
          <w:szCs w:val="24"/>
        </w:rPr>
        <w:t xml:space="preserve"> Куйтунский район</w:t>
      </w:r>
      <w:r w:rsidRPr="00611F4B">
        <w:rPr>
          <w:rFonts w:ascii="Times New Roman" w:hAnsi="Times New Roman" w:cs="Times New Roman"/>
          <w:sz w:val="24"/>
          <w:szCs w:val="24"/>
        </w:rPr>
        <w:t xml:space="preserve">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14:paraId="722E8D4D"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lastRenderedPageBreak/>
        <w:t>доведение до глав муниципальных образований, ДДС и организаций экстренных предупреждений об угрозе возникновения или возникновении ЧС (происшествий);</w:t>
      </w:r>
    </w:p>
    <w:p w14:paraId="7EEFACFE" w14:textId="72D23CBB"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оповещение руководящего состава органа местного самоуправления, органов управления и сил РСЧС муниципального уровня, ДДС, действующих на территории муниципального образования</w:t>
      </w:r>
      <w:r>
        <w:rPr>
          <w:rFonts w:ascii="Times New Roman" w:hAnsi="Times New Roman" w:cs="Times New Roman"/>
          <w:sz w:val="24"/>
          <w:szCs w:val="24"/>
        </w:rPr>
        <w:t xml:space="preserve"> Куйтунский район</w:t>
      </w:r>
      <w:r w:rsidRPr="00611F4B">
        <w:rPr>
          <w:rFonts w:ascii="Times New Roman" w:hAnsi="Times New Roman" w:cs="Times New Roman"/>
          <w:sz w:val="24"/>
          <w:szCs w:val="24"/>
        </w:rPr>
        <w:t xml:space="preserve"> об угрозе возникновения или возникновении ЧС (происшествий);</w:t>
      </w:r>
    </w:p>
    <w:p w14:paraId="4BCC8D60"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информирование ДДС, руководителей сил и средств РСЧС, привлекаемых к ликвидации ЧС (происшествий), об обстановке, принятых и рекомендуемых мерах;</w:t>
      </w:r>
    </w:p>
    <w:p w14:paraId="01587485"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доведение задач, поставленных органами вышестоящего уровня, до ДДС, сил и средств РСЧС, привлекаемых к ликвидации ЧС (происшествий), контроль их выполнения и организация взаимодействия;</w:t>
      </w:r>
    </w:p>
    <w:p w14:paraId="397AC139"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осуществление информирования населения об угрозе возникновения или о возникновении чрезвычайных ситуаций, мерах и способах защиты от поражающих факторов источника чрезвычайной ситуации;</w:t>
      </w:r>
    </w:p>
    <w:p w14:paraId="3553764F"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своевременное оповещение населения об угрозе возникновения или о возникновении чрезвычайных ситуаций;</w:t>
      </w:r>
    </w:p>
    <w:p w14:paraId="5DEE8865"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14:paraId="22F36069"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органом управления по подчиненности;</w:t>
      </w:r>
    </w:p>
    <w:p w14:paraId="6DC66E30"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w:t>
      </w:r>
    </w:p>
    <w:p w14:paraId="707E23AA"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w:t>
      </w:r>
    </w:p>
    <w:p w14:paraId="322B3741" w14:textId="22E98948"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контроль результатов реагирования на вызовы (сообщения о происшествиях), поступившие по единому номеру «112» с территории муниципального образования</w:t>
      </w:r>
      <w:r>
        <w:rPr>
          <w:rFonts w:ascii="Times New Roman" w:hAnsi="Times New Roman" w:cs="Times New Roman"/>
          <w:sz w:val="24"/>
          <w:szCs w:val="24"/>
        </w:rPr>
        <w:t xml:space="preserve"> Куйтунский район</w:t>
      </w:r>
      <w:r w:rsidRPr="00611F4B">
        <w:rPr>
          <w:rFonts w:ascii="Times New Roman" w:hAnsi="Times New Roman" w:cs="Times New Roman"/>
          <w:sz w:val="24"/>
          <w:szCs w:val="24"/>
        </w:rPr>
        <w:t>.</w:t>
      </w:r>
    </w:p>
    <w:p w14:paraId="3EF39440" w14:textId="77777777" w:rsidR="00611F4B" w:rsidRPr="00611F4B" w:rsidRDefault="00611F4B" w:rsidP="00611F4B">
      <w:pPr>
        <w:pStyle w:val="ConsPlusNormal"/>
        <w:ind w:firstLine="567"/>
        <w:jc w:val="both"/>
        <w:rPr>
          <w:rFonts w:ascii="Times New Roman" w:hAnsi="Times New Roman" w:cs="Times New Roman"/>
          <w:sz w:val="24"/>
          <w:szCs w:val="24"/>
        </w:rPr>
      </w:pPr>
      <w:r w:rsidRPr="00611F4B">
        <w:rPr>
          <w:rFonts w:ascii="Times New Roman" w:hAnsi="Times New Roman" w:cs="Times New Roman"/>
          <w:sz w:val="24"/>
          <w:szCs w:val="24"/>
        </w:rPr>
        <w:t>Дополнительно при создании на базе ЕДДС центра обработки вызовов системы - 112:</w:t>
      </w:r>
    </w:p>
    <w:p w14:paraId="218B3AB6"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прием и обработка вызовов (сообщений о происшествиях), поступающих по единому номеру «112»;</w:t>
      </w:r>
    </w:p>
    <w:p w14:paraId="75581B53"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анализ и ввод в базу данных системы-112 информации, полученной по результатам реагирования.</w:t>
      </w:r>
    </w:p>
    <w:p w14:paraId="501D3CBB" w14:textId="45852EDF" w:rsidR="00611F4B" w:rsidRPr="00611F4B" w:rsidRDefault="00611F4B" w:rsidP="00611F4B">
      <w:pPr>
        <w:pStyle w:val="ConsPlusNormal"/>
        <w:ind w:firstLine="567"/>
        <w:jc w:val="both"/>
        <w:rPr>
          <w:rFonts w:ascii="Times New Roman" w:hAnsi="Times New Roman" w:cs="Times New Roman"/>
          <w:sz w:val="24"/>
          <w:szCs w:val="24"/>
        </w:rPr>
      </w:pPr>
      <w:r w:rsidRPr="00611F4B">
        <w:rPr>
          <w:rFonts w:ascii="Times New Roman" w:hAnsi="Times New Roman" w:cs="Times New Roman"/>
          <w:sz w:val="24"/>
          <w:szCs w:val="24"/>
        </w:rPr>
        <w:t>Дополнительно, при создании на базе ЕДДС комплекса средств автоматизации единого центра оперативного реагирования (</w:t>
      </w:r>
      <w:r w:rsidR="00406A64">
        <w:rPr>
          <w:rFonts w:ascii="Times New Roman" w:hAnsi="Times New Roman" w:cs="Times New Roman"/>
          <w:sz w:val="24"/>
          <w:szCs w:val="24"/>
        </w:rPr>
        <w:t xml:space="preserve">далее - </w:t>
      </w:r>
      <w:r w:rsidRPr="00611F4B">
        <w:rPr>
          <w:rFonts w:ascii="Times New Roman" w:hAnsi="Times New Roman" w:cs="Times New Roman"/>
          <w:sz w:val="24"/>
          <w:szCs w:val="24"/>
        </w:rPr>
        <w:t xml:space="preserve">КСА ЕЦОР) </w:t>
      </w:r>
      <w:r w:rsidR="00C461EE">
        <w:rPr>
          <w:rFonts w:ascii="Times New Roman" w:hAnsi="Times New Roman" w:cs="Times New Roman"/>
          <w:sz w:val="24"/>
          <w:szCs w:val="24"/>
        </w:rPr>
        <w:t xml:space="preserve">аппаратно-программного комплекса (далее – </w:t>
      </w:r>
      <w:r w:rsidRPr="00611F4B">
        <w:rPr>
          <w:rFonts w:ascii="Times New Roman" w:hAnsi="Times New Roman" w:cs="Times New Roman"/>
          <w:sz w:val="24"/>
          <w:szCs w:val="24"/>
        </w:rPr>
        <w:t>АПК</w:t>
      </w:r>
      <w:r w:rsidR="00C461EE">
        <w:rPr>
          <w:rFonts w:ascii="Times New Roman" w:hAnsi="Times New Roman" w:cs="Times New Roman"/>
          <w:sz w:val="24"/>
          <w:szCs w:val="24"/>
        </w:rPr>
        <w:t>)</w:t>
      </w:r>
      <w:r w:rsidRPr="00611F4B">
        <w:rPr>
          <w:rFonts w:ascii="Times New Roman" w:hAnsi="Times New Roman" w:cs="Times New Roman"/>
          <w:sz w:val="24"/>
          <w:szCs w:val="24"/>
        </w:rPr>
        <w:t xml:space="preserve"> «Безопасный город»:</w:t>
      </w:r>
    </w:p>
    <w:p w14:paraId="0CAFBC43"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автоматизированный сбор, обработка и анализ информации о потенциальных источниках возникновения чрезвычайных ситуаций природного, техногенного и биолого-социального характера и происшествий и причинах их возникновения на муниципальном и межмуниципальном уровнях;</w:t>
      </w:r>
    </w:p>
    <w:p w14:paraId="4CD60026"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прогнозирование возможного сценария развития оперативной обстановки и моделирование его (с детализацией муниципального (межмуниципального) уровня, населенного пункта, объекта) организации, проведения превентивных мероприятий силами и средствами РСЧС, направленных на минимизацию последствий возможного ущерба;</w:t>
      </w:r>
    </w:p>
    <w:p w14:paraId="48D09948"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управление рисками чрезвычайных ситуаций и оценка эффективности реализации комплекса мер, направленных на предупреждение чрезвычайных ситуаций (происшествий) и снижение негативных последствий при их возникновении;</w:t>
      </w:r>
    </w:p>
    <w:p w14:paraId="05953314"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 xml:space="preserve">мониторинг оперативной обстановки с использованием имеющихся на вооружении информационных систем и ресурсов (в том числе ресурсов органов управления </w:t>
      </w:r>
      <w:r w:rsidRPr="00611F4B">
        <w:rPr>
          <w:rFonts w:ascii="Times New Roman" w:hAnsi="Times New Roman" w:cs="Times New Roman"/>
          <w:sz w:val="24"/>
          <w:szCs w:val="24"/>
        </w:rPr>
        <w:lastRenderedPageBreak/>
        <w:t>функциональных и территориальной подсистемы РСЧС), разработка моделей развития обстановки с учетом метеорологического прогноза и расчетных задач (программ);</w:t>
      </w:r>
    </w:p>
    <w:p w14:paraId="47D54A86"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оценка уже сложившейся и возможной обстановки на основе 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также от вышестоящих, взаимодействующих и подчиненных организаций;</w:t>
      </w:r>
    </w:p>
    <w:p w14:paraId="5C98E2BA"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подготовка вариантов решений по проведению мероприятий по предупреждению и ликвидации чрезвычайных ситуаций (происшествий) и планирование их реализации, представление вышестоящему органу местного самоуправления подготовленных предложений;</w:t>
      </w:r>
    </w:p>
    <w:p w14:paraId="703ED08F"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14:paraId="34D3F9BB" w14:textId="77777777" w:rsidR="00611F4B" w:rsidRPr="00611F4B" w:rsidRDefault="00611F4B" w:rsidP="00611F4B">
      <w:pPr>
        <w:pStyle w:val="ConsPlusNormal"/>
        <w:numPr>
          <w:ilvl w:val="0"/>
          <w:numId w:val="30"/>
        </w:numPr>
        <w:tabs>
          <w:tab w:val="left" w:pos="851"/>
        </w:tabs>
        <w:ind w:left="0" w:firstLine="567"/>
        <w:jc w:val="both"/>
        <w:rPr>
          <w:rFonts w:ascii="Times New Roman" w:hAnsi="Times New Roman" w:cs="Times New Roman"/>
          <w:sz w:val="24"/>
          <w:szCs w:val="24"/>
        </w:rPr>
      </w:pPr>
      <w:r w:rsidRPr="00611F4B">
        <w:rPr>
          <w:rFonts w:ascii="Times New Roman" w:hAnsi="Times New Roman" w:cs="Times New Roman"/>
          <w:sz w:val="24"/>
          <w:szCs w:val="24"/>
        </w:rPr>
        <w:t>контроль исполнения принятых решений.</w:t>
      </w:r>
    </w:p>
    <w:p w14:paraId="75D05E84" w14:textId="77777777" w:rsidR="00AA09AC" w:rsidRPr="00611F4B" w:rsidRDefault="00AA09AC" w:rsidP="00611F4B">
      <w:pPr>
        <w:keepNext/>
        <w:keepLines/>
        <w:ind w:right="-1" w:firstLine="567"/>
        <w:jc w:val="both"/>
        <w:outlineLvl w:val="0"/>
        <w:rPr>
          <w:rFonts w:eastAsiaTheme="minorHAnsi"/>
          <w:b/>
          <w:bCs/>
          <w:lang w:eastAsia="en-US"/>
        </w:rPr>
      </w:pPr>
    </w:p>
    <w:p w14:paraId="55C6E982" w14:textId="77777777" w:rsidR="003A404D" w:rsidRDefault="00C261CA" w:rsidP="00F36A61">
      <w:pPr>
        <w:keepNext/>
        <w:keepLines/>
        <w:ind w:right="-1"/>
        <w:jc w:val="center"/>
        <w:outlineLvl w:val="0"/>
        <w:rPr>
          <w:rFonts w:eastAsiaTheme="minorHAnsi"/>
          <w:bCs/>
          <w:lang w:eastAsia="en-US"/>
        </w:rPr>
      </w:pPr>
      <w:r w:rsidRPr="00C261CA">
        <w:rPr>
          <w:rFonts w:eastAsiaTheme="minorHAnsi"/>
          <w:bCs/>
          <w:lang w:eastAsia="en-US"/>
        </w:rPr>
        <w:t xml:space="preserve">3. </w:t>
      </w:r>
      <w:r w:rsidR="00AA09AC" w:rsidRPr="00AA09AC">
        <w:rPr>
          <w:rFonts w:eastAsiaTheme="minorHAnsi"/>
          <w:bCs/>
          <w:lang w:eastAsia="en-US"/>
        </w:rPr>
        <w:t xml:space="preserve">Основные функции ЕДДС отдела ГОЧС администрации </w:t>
      </w:r>
    </w:p>
    <w:p w14:paraId="4AF90E4C" w14:textId="77777777" w:rsidR="00AA09AC" w:rsidRPr="00AA09AC" w:rsidRDefault="00AA09AC" w:rsidP="00F36A61">
      <w:pPr>
        <w:keepNext/>
        <w:keepLines/>
        <w:ind w:right="-1"/>
        <w:jc w:val="center"/>
        <w:outlineLvl w:val="0"/>
        <w:rPr>
          <w:rFonts w:eastAsiaTheme="minorHAnsi"/>
          <w:bCs/>
          <w:lang w:eastAsia="en-US"/>
        </w:rPr>
      </w:pPr>
      <w:r w:rsidRPr="00AA09AC">
        <w:rPr>
          <w:rFonts w:eastAsiaTheme="minorHAnsi"/>
          <w:bCs/>
          <w:lang w:eastAsia="en-US"/>
        </w:rPr>
        <w:t>муниципального образования</w:t>
      </w:r>
      <w:bookmarkEnd w:id="4"/>
      <w:r w:rsidRPr="00AA09AC">
        <w:rPr>
          <w:rFonts w:eastAsiaTheme="minorHAnsi"/>
          <w:bCs/>
          <w:lang w:eastAsia="en-US"/>
        </w:rPr>
        <w:t xml:space="preserve"> Куйтунский район</w:t>
      </w:r>
    </w:p>
    <w:p w14:paraId="4FA64CEE" w14:textId="77777777" w:rsidR="00AA09AC" w:rsidRPr="00AA09AC" w:rsidRDefault="00AA09AC" w:rsidP="00F36A61">
      <w:pPr>
        <w:keepNext/>
        <w:keepLines/>
        <w:ind w:right="-1"/>
        <w:jc w:val="both"/>
        <w:outlineLvl w:val="0"/>
        <w:rPr>
          <w:rFonts w:eastAsiaTheme="minorHAnsi"/>
          <w:b/>
          <w:bCs/>
          <w:lang w:eastAsia="en-US"/>
        </w:rPr>
      </w:pPr>
    </w:p>
    <w:p w14:paraId="39E21FB4" w14:textId="77777777" w:rsidR="00AA09AC" w:rsidRPr="00AA09AC" w:rsidRDefault="00AA09AC" w:rsidP="003A404D">
      <w:pPr>
        <w:ind w:right="-1" w:firstLine="567"/>
        <w:jc w:val="both"/>
        <w:rPr>
          <w:rFonts w:eastAsia="Arial Unicode MS"/>
        </w:rPr>
      </w:pPr>
      <w:r w:rsidRPr="00AA09AC">
        <w:rPr>
          <w:rFonts w:eastAsia="Arial Unicode MS"/>
        </w:rPr>
        <w:t>3.1. На ЕДДС отдела ГОЧС администрации муниципального образования Куйтунский район возлагаются следующие основные функции:</w:t>
      </w:r>
    </w:p>
    <w:p w14:paraId="32E6FCAE" w14:textId="77777777" w:rsidR="00AA09AC" w:rsidRPr="00AA09AC" w:rsidRDefault="00AA09AC" w:rsidP="00611F4B">
      <w:pPr>
        <w:ind w:right="-1" w:firstLine="567"/>
        <w:jc w:val="both"/>
        <w:rPr>
          <w:rFonts w:eastAsia="Arial Unicode MS"/>
        </w:rPr>
      </w:pPr>
      <w:r w:rsidRPr="00AA09AC">
        <w:rPr>
          <w:rFonts w:eastAsia="Arial Unicode MS"/>
        </w:rPr>
        <w:t>- осуществление сбора и обработки информации в области защиты населения и территорий от ЧС (происшествий);</w:t>
      </w:r>
    </w:p>
    <w:p w14:paraId="62787334" w14:textId="77777777" w:rsidR="00AA09AC" w:rsidRPr="00AA09AC" w:rsidRDefault="00AA09AC" w:rsidP="00611F4B">
      <w:pPr>
        <w:ind w:right="-1" w:firstLine="567"/>
        <w:jc w:val="both"/>
        <w:rPr>
          <w:rFonts w:eastAsia="Arial Unicode MS"/>
        </w:rPr>
      </w:pPr>
      <w:r w:rsidRPr="00AA09AC">
        <w:rPr>
          <w:rFonts w:eastAsia="Arial Unicode MS"/>
        </w:rPr>
        <w:t>- информационное обеспечение координационных органов РСЧС муниципального образования Куйтунский район;</w:t>
      </w:r>
    </w:p>
    <w:p w14:paraId="41E8837B" w14:textId="77777777" w:rsidR="00AA09AC" w:rsidRPr="00AA09AC" w:rsidRDefault="00AA09AC" w:rsidP="00611F4B">
      <w:pPr>
        <w:ind w:right="-1" w:firstLine="567"/>
        <w:jc w:val="both"/>
        <w:rPr>
          <w:rFonts w:eastAsia="Arial Unicode MS"/>
        </w:rPr>
      </w:pPr>
      <w:r w:rsidRPr="00AA09AC">
        <w:rPr>
          <w:rFonts w:eastAsia="Arial Unicode MS"/>
        </w:rPr>
        <w:t>- анализ и оценка достоверности поступившей информации, доведение ее до ДДС экстренных оперативных служб и организаций (объектов), в компетенцию которой входит реагирование на принятое сообщение;</w:t>
      </w:r>
    </w:p>
    <w:p w14:paraId="1008ED9D" w14:textId="77777777" w:rsidR="00AA09AC" w:rsidRPr="00AA09AC" w:rsidRDefault="00AA09AC" w:rsidP="00611F4B">
      <w:pPr>
        <w:ind w:right="-1" w:firstLine="567"/>
        <w:jc w:val="both"/>
        <w:rPr>
          <w:rFonts w:eastAsia="Arial Unicode MS"/>
        </w:rPr>
      </w:pPr>
      <w:r w:rsidRPr="00AA09AC">
        <w:rPr>
          <w:rFonts w:eastAsia="Arial Unicode MS"/>
        </w:rPr>
        <w:t>- 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14:paraId="4190510A" w14:textId="77777777" w:rsidR="00AA09AC" w:rsidRPr="00AA09AC" w:rsidRDefault="00AA09AC" w:rsidP="00611F4B">
      <w:pPr>
        <w:ind w:right="-1" w:firstLine="567"/>
        <w:jc w:val="both"/>
        <w:rPr>
          <w:rFonts w:eastAsia="Arial Unicode MS"/>
        </w:rPr>
      </w:pPr>
      <w:r w:rsidRPr="00AA09AC">
        <w:rPr>
          <w:rFonts w:eastAsia="Arial Unicode MS"/>
        </w:rPr>
        <w:t>- 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14:paraId="5881BE87" w14:textId="77777777" w:rsidR="00AA09AC" w:rsidRPr="00AA09AC" w:rsidRDefault="00AA09AC" w:rsidP="00611F4B">
      <w:pPr>
        <w:ind w:right="-1" w:firstLine="567"/>
        <w:jc w:val="both"/>
        <w:rPr>
          <w:rFonts w:eastAsia="Arial Unicode MS"/>
        </w:rPr>
      </w:pPr>
      <w:r w:rsidRPr="00AA09AC">
        <w:rPr>
          <w:rFonts w:eastAsia="Arial Unicode MS"/>
        </w:rPr>
        <w:t>- 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 Куйтунский район;</w:t>
      </w:r>
    </w:p>
    <w:p w14:paraId="04772F57" w14:textId="77777777" w:rsidR="00AA09AC" w:rsidRPr="00AA09AC" w:rsidRDefault="00AA09AC" w:rsidP="00611F4B">
      <w:pPr>
        <w:ind w:right="-1" w:firstLine="567"/>
        <w:jc w:val="both"/>
        <w:rPr>
          <w:rFonts w:eastAsia="Arial Unicode MS"/>
        </w:rPr>
      </w:pPr>
      <w:r w:rsidRPr="00AA09AC">
        <w:rPr>
          <w:rFonts w:eastAsia="Arial Unicode MS"/>
        </w:rPr>
        <w:t>- 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14:paraId="6B5FDE77" w14:textId="77777777" w:rsidR="00AA09AC" w:rsidRPr="00AA09AC" w:rsidRDefault="00AA09AC" w:rsidP="00611F4B">
      <w:pPr>
        <w:ind w:right="-1" w:firstLine="567"/>
        <w:jc w:val="both"/>
        <w:rPr>
          <w:rFonts w:eastAsia="Arial Unicode MS"/>
        </w:rPr>
      </w:pPr>
      <w:r w:rsidRPr="00AA09AC">
        <w:rPr>
          <w:rFonts w:eastAsia="Arial Unicode MS"/>
        </w:rPr>
        <w:t>- 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14:paraId="57E66E78" w14:textId="77777777" w:rsidR="00AA09AC" w:rsidRPr="00AA09AC" w:rsidRDefault="00AA09AC" w:rsidP="00611F4B">
      <w:pPr>
        <w:ind w:right="-1" w:firstLine="567"/>
        <w:jc w:val="both"/>
        <w:rPr>
          <w:rFonts w:eastAsia="Arial Unicode MS"/>
        </w:rPr>
      </w:pPr>
      <w:r w:rsidRPr="00AA09AC">
        <w:rPr>
          <w:rFonts w:eastAsia="Arial Unicode MS"/>
        </w:rPr>
        <w:t>- 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Куйтунский район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14:paraId="3E28D985" w14:textId="77777777" w:rsidR="00AA09AC" w:rsidRPr="00AA09AC" w:rsidRDefault="00AA09AC" w:rsidP="00611F4B">
      <w:pPr>
        <w:ind w:right="-1" w:firstLine="567"/>
        <w:jc w:val="both"/>
        <w:rPr>
          <w:rFonts w:eastAsia="Arial Unicode MS"/>
        </w:rPr>
      </w:pPr>
      <w:r w:rsidRPr="00AA09AC">
        <w:rPr>
          <w:rFonts w:eastAsia="Arial Unicode MS"/>
        </w:rPr>
        <w:t xml:space="preserve">- 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w:t>
      </w:r>
      <w:r w:rsidRPr="00AA09AC">
        <w:rPr>
          <w:rFonts w:eastAsia="Arial Unicode MS"/>
        </w:rPr>
        <w:lastRenderedPageBreak/>
        <w:t>по ликвидации ЧС (происшествия) (на основе ранее подготовленных и согласованных планов) в вышестоящий орган управления по подчиненности;</w:t>
      </w:r>
    </w:p>
    <w:p w14:paraId="402D9AAF" w14:textId="77777777" w:rsidR="00AA09AC" w:rsidRPr="00AA09AC" w:rsidRDefault="00AA09AC" w:rsidP="00611F4B">
      <w:pPr>
        <w:ind w:right="-1" w:firstLine="567"/>
        <w:jc w:val="both"/>
        <w:rPr>
          <w:rFonts w:eastAsia="Arial Unicode MS"/>
        </w:rPr>
      </w:pPr>
      <w:r w:rsidRPr="00AA09AC">
        <w:rPr>
          <w:rFonts w:eastAsia="Arial Unicode MS"/>
        </w:rPr>
        <w:t>-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14:paraId="3093FD79" w14:textId="77777777" w:rsidR="00AA09AC" w:rsidRPr="00AA09AC" w:rsidRDefault="00AA09AC" w:rsidP="00611F4B">
      <w:pPr>
        <w:ind w:right="-1" w:firstLine="567"/>
        <w:jc w:val="both"/>
        <w:rPr>
          <w:rFonts w:eastAsia="Arial Unicode MS"/>
        </w:rPr>
      </w:pPr>
      <w:r w:rsidRPr="00AA09AC">
        <w:rPr>
          <w:rFonts w:eastAsia="Arial Unicode MS"/>
        </w:rPr>
        <w:t>- 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14:paraId="386FD2E4" w14:textId="77777777" w:rsidR="00AA09AC" w:rsidRPr="00AA09AC" w:rsidRDefault="00AA09AC" w:rsidP="00F36A61">
      <w:pPr>
        <w:ind w:right="-1"/>
        <w:jc w:val="both"/>
        <w:rPr>
          <w:rFonts w:eastAsia="Arial Unicode MS"/>
        </w:rPr>
      </w:pPr>
    </w:p>
    <w:p w14:paraId="34FA36B1" w14:textId="77777777" w:rsidR="003A404D" w:rsidRDefault="00AA09AC" w:rsidP="00F36A61">
      <w:pPr>
        <w:keepNext/>
        <w:keepLines/>
        <w:ind w:right="-1"/>
        <w:jc w:val="center"/>
        <w:outlineLvl w:val="0"/>
        <w:rPr>
          <w:rFonts w:eastAsiaTheme="minorHAnsi"/>
          <w:bCs/>
          <w:lang w:eastAsia="en-US"/>
        </w:rPr>
      </w:pPr>
      <w:bookmarkStart w:id="5" w:name="bookmark5"/>
      <w:r w:rsidRPr="00AA09AC">
        <w:rPr>
          <w:rFonts w:eastAsiaTheme="minorHAnsi"/>
          <w:bCs/>
          <w:lang w:eastAsia="en-US"/>
        </w:rPr>
        <w:t xml:space="preserve">4. Состав и структура ЕДДС отдела ГОЧС администрации </w:t>
      </w:r>
    </w:p>
    <w:p w14:paraId="7E10F12C" w14:textId="77777777" w:rsidR="00AA09AC" w:rsidRPr="00AA09AC" w:rsidRDefault="00AA09AC" w:rsidP="00F36A61">
      <w:pPr>
        <w:keepNext/>
        <w:keepLines/>
        <w:ind w:right="-1"/>
        <w:jc w:val="center"/>
        <w:outlineLvl w:val="0"/>
        <w:rPr>
          <w:rFonts w:eastAsiaTheme="minorHAnsi"/>
          <w:bCs/>
          <w:lang w:eastAsia="en-US"/>
        </w:rPr>
      </w:pPr>
      <w:r w:rsidRPr="00AA09AC">
        <w:rPr>
          <w:rFonts w:eastAsiaTheme="minorHAnsi"/>
          <w:bCs/>
          <w:lang w:eastAsia="en-US"/>
        </w:rPr>
        <w:t>муниципального образования</w:t>
      </w:r>
      <w:bookmarkEnd w:id="5"/>
      <w:r w:rsidRPr="00AA09AC">
        <w:rPr>
          <w:rFonts w:eastAsiaTheme="minorHAnsi"/>
          <w:bCs/>
          <w:lang w:eastAsia="en-US"/>
        </w:rPr>
        <w:t xml:space="preserve"> Куйтунский район</w:t>
      </w:r>
    </w:p>
    <w:p w14:paraId="6B01331F" w14:textId="77777777" w:rsidR="00AA09AC" w:rsidRPr="00AA09AC" w:rsidRDefault="00AA09AC" w:rsidP="00F36A61">
      <w:pPr>
        <w:keepNext/>
        <w:keepLines/>
        <w:ind w:right="-1"/>
        <w:jc w:val="center"/>
        <w:outlineLvl w:val="0"/>
        <w:rPr>
          <w:rFonts w:eastAsiaTheme="minorHAnsi"/>
          <w:b/>
          <w:bCs/>
          <w:lang w:eastAsia="en-US"/>
        </w:rPr>
      </w:pPr>
    </w:p>
    <w:p w14:paraId="28131C22" w14:textId="77777777" w:rsidR="00AA09AC" w:rsidRPr="00AA09AC" w:rsidRDefault="00C261CA" w:rsidP="003A404D">
      <w:pPr>
        <w:widowControl w:val="0"/>
        <w:tabs>
          <w:tab w:val="left" w:pos="1460"/>
        </w:tabs>
        <w:suppressAutoHyphens/>
        <w:ind w:right="-1" w:firstLine="567"/>
        <w:jc w:val="both"/>
        <w:rPr>
          <w:rFonts w:eastAsia="Arial Unicode MS"/>
        </w:rPr>
      </w:pPr>
      <w:r>
        <w:rPr>
          <w:rFonts w:eastAsia="Arial Unicode MS"/>
        </w:rPr>
        <w:t xml:space="preserve">4.1. </w:t>
      </w:r>
      <w:r w:rsidR="00AA09AC" w:rsidRPr="00AA09AC">
        <w:rPr>
          <w:rFonts w:eastAsia="Arial Unicode MS"/>
        </w:rPr>
        <w:t>ЕДДС отдела ГОЧС администрации муниципального образования Куйтунский район включает в себя: руководство ЕДДС, дежурно-диспетчерский персонал; пункт управления, средства связи, оповещения и автоматизации управления.</w:t>
      </w:r>
    </w:p>
    <w:p w14:paraId="002AFF2D" w14:textId="405F48C9" w:rsidR="00AA09AC" w:rsidRPr="00AA09AC" w:rsidRDefault="00C261CA" w:rsidP="003A404D">
      <w:pPr>
        <w:widowControl w:val="0"/>
        <w:tabs>
          <w:tab w:val="left" w:pos="1470"/>
        </w:tabs>
        <w:suppressAutoHyphens/>
        <w:ind w:right="-1" w:firstLine="567"/>
        <w:jc w:val="both"/>
        <w:rPr>
          <w:rFonts w:eastAsia="Arial Unicode MS"/>
        </w:rPr>
      </w:pPr>
      <w:r>
        <w:rPr>
          <w:rFonts w:eastAsia="Arial Unicode MS"/>
        </w:rPr>
        <w:t xml:space="preserve">4.2. </w:t>
      </w:r>
      <w:r w:rsidR="00AA09AC" w:rsidRPr="00AA09AC">
        <w:rPr>
          <w:rFonts w:eastAsia="Arial Unicode MS"/>
        </w:rPr>
        <w:t xml:space="preserve">В состав руководства ЕДДС отдела ГОЧС входят: </w:t>
      </w:r>
      <w:r w:rsidR="00E462DE">
        <w:rPr>
          <w:rFonts w:eastAsia="Arial Unicode MS"/>
        </w:rPr>
        <w:t xml:space="preserve">первый </w:t>
      </w:r>
      <w:r w:rsidR="008B0D9D">
        <w:rPr>
          <w:rFonts w:eastAsia="Arial Unicode MS"/>
        </w:rPr>
        <w:t>заместитель мэра</w:t>
      </w:r>
      <w:r w:rsidR="00F135B8">
        <w:rPr>
          <w:rFonts w:eastAsia="Arial Unicode MS"/>
        </w:rPr>
        <w:t xml:space="preserve"> муниципального образования Куйтунский район</w:t>
      </w:r>
      <w:r w:rsidR="008B0D9D">
        <w:rPr>
          <w:rFonts w:eastAsia="Arial Unicode MS"/>
        </w:rPr>
        <w:t xml:space="preserve"> </w:t>
      </w:r>
      <w:r w:rsidR="00AA09AC" w:rsidRPr="00AA09AC">
        <w:rPr>
          <w:rFonts w:eastAsia="Arial Unicode MS"/>
        </w:rPr>
        <w:t>и руководитель ЕДДС отдела ГОЧС. В составе дежурно-диспетчерского персонала ЕДДС отдела ГОЧС предусмотрены оперативные дежурные смены</w:t>
      </w:r>
      <w:r w:rsidR="00C03347">
        <w:rPr>
          <w:rFonts w:eastAsia="Arial Unicode MS"/>
        </w:rPr>
        <w:t>,</w:t>
      </w:r>
      <w:r w:rsidR="00AA09AC" w:rsidRPr="00AA09AC">
        <w:rPr>
          <w:rFonts w:eastAsia="Arial Unicode MS"/>
        </w:rPr>
        <w:t xml:space="preserve">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В состав оперативной дежурной смены включены</w:t>
      </w:r>
      <w:r w:rsidR="00F135B8">
        <w:rPr>
          <w:rFonts w:eastAsia="Arial Unicode MS"/>
        </w:rPr>
        <w:t>:</w:t>
      </w:r>
      <w:r w:rsidR="00AA09AC" w:rsidRPr="00AA09AC">
        <w:rPr>
          <w:rFonts w:eastAsia="Arial Unicode MS"/>
        </w:rPr>
        <w:t xml:space="preserve"> оперативный дежурный</w:t>
      </w:r>
      <w:r w:rsidR="00E462DE">
        <w:rPr>
          <w:rFonts w:eastAsia="Arial Unicode MS"/>
        </w:rPr>
        <w:t xml:space="preserve">, </w:t>
      </w:r>
      <w:r w:rsidR="00AA09AC" w:rsidRPr="00AA09AC">
        <w:rPr>
          <w:rFonts w:eastAsia="Arial Unicode MS"/>
        </w:rPr>
        <w:t>оператор системы 112</w:t>
      </w:r>
      <w:r w:rsidR="00E462DE">
        <w:rPr>
          <w:rFonts w:eastAsia="Arial Unicode MS"/>
        </w:rPr>
        <w:t xml:space="preserve"> и старший оператор системы 112</w:t>
      </w:r>
      <w:r w:rsidR="00AA09AC" w:rsidRPr="00AA09AC">
        <w:rPr>
          <w:rFonts w:eastAsia="Arial Unicode MS"/>
        </w:rPr>
        <w:t>.</w:t>
      </w:r>
    </w:p>
    <w:p w14:paraId="0C8C0504" w14:textId="08766076" w:rsidR="00AA09AC" w:rsidRPr="00AA09AC" w:rsidRDefault="00C261CA" w:rsidP="003A404D">
      <w:pPr>
        <w:widowControl w:val="0"/>
        <w:tabs>
          <w:tab w:val="left" w:pos="1527"/>
        </w:tabs>
        <w:suppressAutoHyphens/>
        <w:ind w:right="-1" w:firstLine="567"/>
        <w:jc w:val="both"/>
        <w:rPr>
          <w:rFonts w:eastAsia="Arial Unicode MS"/>
        </w:rPr>
      </w:pPr>
      <w:r>
        <w:rPr>
          <w:rFonts w:eastAsia="Arial Unicode MS"/>
        </w:rPr>
        <w:t xml:space="preserve">4.3. </w:t>
      </w:r>
      <w:r w:rsidR="00AA09AC" w:rsidRPr="00AA09AC">
        <w:rPr>
          <w:rFonts w:eastAsia="Arial Unicode MS"/>
        </w:rPr>
        <w:t xml:space="preserve">Количество </w:t>
      </w:r>
      <w:r w:rsidR="00F135B8">
        <w:rPr>
          <w:rFonts w:eastAsia="Arial Unicode MS"/>
        </w:rPr>
        <w:t>операторов</w:t>
      </w:r>
      <w:r w:rsidR="00AA09AC" w:rsidRPr="00AA09AC">
        <w:rPr>
          <w:rFonts w:eastAsia="Arial Unicode MS"/>
        </w:rPr>
        <w:t xml:space="preserve"> системы 112 в составе оперативной дежурной смены определяется, исходя из количества населения в муниципальном образовании Куйтунский район, средней продолжительности обработки звонка и количества звонков в сутки.</w:t>
      </w:r>
    </w:p>
    <w:p w14:paraId="72A92F9C" w14:textId="77777777" w:rsidR="00AA09AC" w:rsidRPr="00AA09AC" w:rsidRDefault="00C261CA" w:rsidP="003A404D">
      <w:pPr>
        <w:widowControl w:val="0"/>
        <w:tabs>
          <w:tab w:val="left" w:pos="1474"/>
        </w:tabs>
        <w:suppressAutoHyphens/>
        <w:ind w:right="-1" w:firstLine="567"/>
        <w:jc w:val="both"/>
        <w:rPr>
          <w:rFonts w:eastAsia="Arial Unicode MS"/>
        </w:rPr>
      </w:pPr>
      <w:r>
        <w:rPr>
          <w:rFonts w:eastAsia="Arial Unicode MS"/>
        </w:rPr>
        <w:t xml:space="preserve">4.4. </w:t>
      </w:r>
      <w:r w:rsidR="00AA09AC" w:rsidRPr="00AA09AC">
        <w:rPr>
          <w:rFonts w:eastAsia="Arial Unicode MS"/>
        </w:rPr>
        <w:t>Пункт управления ЕДДС отдела ГОЧС (далее - ПУ ЕДДС отдела ГОЧС) представляет собой рабочие помещения для постоянного и дежурно-диспетчерского персонала, операторов системы 112, оснащенные необходимыми техническими средствами и документацией. ПУ ЕДДС отдела ГОЧС размещается в помещениях, предоставляемых органом местного самоуправления.</w:t>
      </w:r>
    </w:p>
    <w:p w14:paraId="5F9474FD" w14:textId="0B1C8D35" w:rsidR="00AA09AC" w:rsidRPr="00AA09AC" w:rsidRDefault="00C261CA" w:rsidP="003A404D">
      <w:pPr>
        <w:widowControl w:val="0"/>
        <w:tabs>
          <w:tab w:val="left" w:pos="1518"/>
        </w:tabs>
        <w:suppressAutoHyphens/>
        <w:ind w:right="-1" w:firstLine="567"/>
        <w:jc w:val="both"/>
        <w:rPr>
          <w:rFonts w:eastAsia="Arial Unicode MS"/>
        </w:rPr>
      </w:pPr>
      <w:r>
        <w:rPr>
          <w:rFonts w:eastAsia="Arial Unicode MS"/>
        </w:rPr>
        <w:t xml:space="preserve">4.5. </w:t>
      </w:r>
      <w:r w:rsidR="00AA09AC" w:rsidRPr="00AA09AC">
        <w:rPr>
          <w:rFonts w:eastAsia="Arial Unicode MS"/>
        </w:rPr>
        <w:t xml:space="preserve">Конструктивные решения по установке и монтажу технических средств в помещениях ПУ ЕДДС отдела ГОЧС выбираются с учетом минимизации влияния внешних воздействий на технические средства с целью достижения необходимой </w:t>
      </w:r>
      <w:r w:rsidR="00F135B8">
        <w:rPr>
          <w:rFonts w:eastAsia="Arial Unicode MS"/>
        </w:rPr>
        <w:t>устойчивого функционирования</w:t>
      </w:r>
      <w:r w:rsidR="00AA09AC" w:rsidRPr="00AA09AC">
        <w:rPr>
          <w:rFonts w:eastAsia="Arial Unicode MS"/>
        </w:rPr>
        <w:t xml:space="preserve"> ПУ ЕДДС отдела ГОЧС в условиях ЧС, в том числе и в военное время.</w:t>
      </w:r>
    </w:p>
    <w:p w14:paraId="5D58EC3E" w14:textId="77777777" w:rsidR="00AA09AC" w:rsidRPr="00AA09AC" w:rsidRDefault="00EB7E18" w:rsidP="00C03347">
      <w:pPr>
        <w:widowControl w:val="0"/>
        <w:tabs>
          <w:tab w:val="left" w:pos="1758"/>
        </w:tabs>
        <w:suppressAutoHyphens/>
        <w:ind w:right="-1" w:firstLine="567"/>
        <w:jc w:val="both"/>
        <w:rPr>
          <w:rFonts w:eastAsia="Arial Unicode MS"/>
        </w:rPr>
      </w:pPr>
      <w:r>
        <w:rPr>
          <w:rFonts w:eastAsia="Arial Unicode MS"/>
        </w:rPr>
        <w:t xml:space="preserve">4.6. </w:t>
      </w:r>
      <w:r w:rsidR="00AA09AC" w:rsidRPr="00AA09AC">
        <w:rPr>
          <w:rFonts w:eastAsia="Arial Unicode MS"/>
        </w:rPr>
        <w:t>Электроснабжение технических средств ЕДДС отдела ГОЧС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14:paraId="376BFAAA" w14:textId="77777777" w:rsidR="00AA09AC" w:rsidRPr="00EB7E18" w:rsidRDefault="00EB7E18" w:rsidP="003A404D">
      <w:pPr>
        <w:widowControl w:val="0"/>
        <w:tabs>
          <w:tab w:val="left" w:pos="1411"/>
        </w:tabs>
        <w:suppressAutoHyphens/>
        <w:ind w:right="-1" w:firstLine="567"/>
        <w:jc w:val="both"/>
        <w:rPr>
          <w:rFonts w:eastAsia="Arial Unicode MS"/>
        </w:rPr>
      </w:pPr>
      <w:r>
        <w:rPr>
          <w:rFonts w:eastAsia="Arial Unicode MS"/>
        </w:rPr>
        <w:t xml:space="preserve">4.7. </w:t>
      </w:r>
      <w:r w:rsidRPr="00EB7E18">
        <w:rPr>
          <w:rFonts w:eastAsia="Arial Unicode MS"/>
        </w:rPr>
        <w:t xml:space="preserve"> </w:t>
      </w:r>
      <w:r w:rsidR="00AA09AC" w:rsidRPr="00EB7E18">
        <w:rPr>
          <w:rFonts w:eastAsia="Arial Unicode MS"/>
        </w:rPr>
        <w:t xml:space="preserve">Рекомендуемый состав технических средств управления ЕДДС отдела ГОЧС: </w:t>
      </w:r>
    </w:p>
    <w:p w14:paraId="447C1410" w14:textId="77777777" w:rsidR="00AA09AC" w:rsidRPr="00AA09AC" w:rsidRDefault="00AA09AC" w:rsidP="003A404D">
      <w:pPr>
        <w:tabs>
          <w:tab w:val="left" w:pos="1411"/>
        </w:tabs>
        <w:ind w:right="-1" w:firstLine="567"/>
        <w:jc w:val="both"/>
        <w:rPr>
          <w:rFonts w:eastAsia="Arial Unicode MS"/>
        </w:rPr>
      </w:pPr>
      <w:r w:rsidRPr="00AA09AC">
        <w:rPr>
          <w:rFonts w:eastAsia="Arial Unicode MS"/>
        </w:rPr>
        <w:t>- средства связи и автоматизации управления, в том числе средства радиосвязи;</w:t>
      </w:r>
    </w:p>
    <w:p w14:paraId="671A8E84" w14:textId="77777777" w:rsidR="00AA09AC" w:rsidRPr="00AA09AC" w:rsidRDefault="00AA09AC" w:rsidP="003A404D">
      <w:pPr>
        <w:ind w:right="-1" w:firstLine="567"/>
        <w:jc w:val="both"/>
        <w:rPr>
          <w:rFonts w:eastAsia="Arial Unicode MS"/>
        </w:rPr>
      </w:pPr>
      <w:r w:rsidRPr="00AA09AC">
        <w:rPr>
          <w:rFonts w:eastAsia="Arial Unicode MS"/>
        </w:rPr>
        <w:t xml:space="preserve">- средства оповещения руководящего состава и населения; </w:t>
      </w:r>
    </w:p>
    <w:p w14:paraId="00DA3C97" w14:textId="77777777" w:rsidR="00AA09AC" w:rsidRPr="00AA09AC" w:rsidRDefault="00AA09AC" w:rsidP="003A404D">
      <w:pPr>
        <w:ind w:right="-1" w:firstLine="567"/>
        <w:jc w:val="both"/>
        <w:rPr>
          <w:rFonts w:eastAsia="Arial Unicode MS"/>
        </w:rPr>
      </w:pPr>
      <w:r w:rsidRPr="00AA09AC">
        <w:rPr>
          <w:rFonts w:eastAsia="Arial Unicode MS"/>
        </w:rPr>
        <w:t>- средства регистрации (записи) входящих и исходящих переговоров, а также определения номера звонящего абонента;</w:t>
      </w:r>
    </w:p>
    <w:p w14:paraId="4F533024" w14:textId="77777777" w:rsidR="00AA09AC" w:rsidRPr="00AA09AC" w:rsidRDefault="00AA09AC" w:rsidP="003A404D">
      <w:pPr>
        <w:ind w:right="-1" w:firstLine="567"/>
        <w:jc w:val="both"/>
        <w:rPr>
          <w:rFonts w:eastAsia="Arial Unicode MS"/>
        </w:rPr>
      </w:pPr>
      <w:r w:rsidRPr="00AA09AC">
        <w:rPr>
          <w:rFonts w:eastAsia="Arial Unicode MS"/>
        </w:rPr>
        <w:t xml:space="preserve">- оргтехника (компьютеры, принтеры, сканеры); </w:t>
      </w:r>
    </w:p>
    <w:p w14:paraId="456AB344" w14:textId="77777777" w:rsidR="00AA09AC" w:rsidRPr="00AA09AC" w:rsidRDefault="00AA09AC" w:rsidP="003A404D">
      <w:pPr>
        <w:ind w:right="-1" w:firstLine="567"/>
        <w:jc w:val="both"/>
        <w:rPr>
          <w:rFonts w:eastAsia="Arial Unicode MS"/>
        </w:rPr>
      </w:pPr>
      <w:r w:rsidRPr="00AA09AC">
        <w:rPr>
          <w:rFonts w:eastAsia="Arial Unicode MS"/>
        </w:rPr>
        <w:t>- система видеоконференцсвязи;</w:t>
      </w:r>
    </w:p>
    <w:p w14:paraId="296C0302" w14:textId="255C8BB7" w:rsidR="00AA09AC" w:rsidRPr="00AA09AC" w:rsidRDefault="00AA09AC" w:rsidP="003A404D">
      <w:pPr>
        <w:ind w:right="-1" w:firstLine="567"/>
        <w:jc w:val="both"/>
        <w:rPr>
          <w:rFonts w:eastAsia="Arial Unicode MS"/>
        </w:rPr>
      </w:pPr>
      <w:r w:rsidRPr="00AA09AC">
        <w:rPr>
          <w:rFonts w:eastAsia="Arial Unicode MS"/>
        </w:rPr>
        <w:t>- прямые каналы связи с</w:t>
      </w:r>
      <w:r w:rsidR="00F135B8">
        <w:rPr>
          <w:rFonts w:eastAsia="Arial Unicode MS"/>
        </w:rPr>
        <w:t xml:space="preserve"> </w:t>
      </w:r>
      <w:r w:rsidRPr="00AA09AC">
        <w:rPr>
          <w:rFonts w:eastAsia="Arial Unicode MS"/>
        </w:rPr>
        <w:t>ЦУКС ГУ МЧС</w:t>
      </w:r>
      <w:r w:rsidR="008C33B9">
        <w:rPr>
          <w:rFonts w:eastAsia="Arial Unicode MS"/>
        </w:rPr>
        <w:t xml:space="preserve"> России</w:t>
      </w:r>
      <w:r w:rsidRPr="00AA09AC">
        <w:rPr>
          <w:rFonts w:eastAsia="Arial Unicode MS"/>
        </w:rPr>
        <w:t xml:space="preserve"> по Иркутской области, ЕДДС соседних муниципальных образований, ДДС потенциально опасных объектов (далее ПОО), объектами с массовым пребыванием людей; </w:t>
      </w:r>
    </w:p>
    <w:p w14:paraId="2FBC2C42" w14:textId="77777777" w:rsidR="00AA09AC" w:rsidRPr="00AA09AC" w:rsidRDefault="00AA09AC" w:rsidP="003A404D">
      <w:pPr>
        <w:ind w:right="-1" w:firstLine="567"/>
        <w:jc w:val="both"/>
        <w:rPr>
          <w:rFonts w:eastAsia="Arial Unicode MS"/>
        </w:rPr>
      </w:pPr>
      <w:r w:rsidRPr="00AA09AC">
        <w:rPr>
          <w:rFonts w:eastAsia="Arial Unicode MS"/>
        </w:rPr>
        <w:t>- метеостанция;</w:t>
      </w:r>
    </w:p>
    <w:p w14:paraId="60FAB338" w14:textId="7C406D09" w:rsidR="00AA09AC" w:rsidRPr="00AA09AC" w:rsidRDefault="00AA09AC" w:rsidP="003A404D">
      <w:pPr>
        <w:ind w:right="-1" w:firstLine="567"/>
        <w:jc w:val="both"/>
        <w:rPr>
          <w:rFonts w:eastAsia="Arial Unicode MS"/>
        </w:rPr>
      </w:pPr>
      <w:r w:rsidRPr="00AA09AC">
        <w:rPr>
          <w:rFonts w:eastAsia="Arial Unicode MS"/>
        </w:rPr>
        <w:t xml:space="preserve">- </w:t>
      </w:r>
      <w:r w:rsidR="008C33B9">
        <w:rPr>
          <w:rFonts w:eastAsia="Arial Unicode MS"/>
        </w:rPr>
        <w:t>автоматизированное рабочее место (приемник) для приема информации глобальной навигационной спутниковой системы (далее –</w:t>
      </w:r>
      <w:r w:rsidRPr="00AA09AC">
        <w:rPr>
          <w:rFonts w:eastAsia="Arial Unicode MS"/>
        </w:rPr>
        <w:t xml:space="preserve"> ГЛОНАСС</w:t>
      </w:r>
      <w:r w:rsidR="008C33B9">
        <w:rPr>
          <w:rFonts w:eastAsia="Arial Unicode MS"/>
        </w:rPr>
        <w:t>)</w:t>
      </w:r>
      <w:r w:rsidRPr="00AA09AC">
        <w:rPr>
          <w:rFonts w:eastAsia="Arial Unicode MS"/>
        </w:rPr>
        <w:t xml:space="preserve"> или</w:t>
      </w:r>
      <w:r w:rsidR="00EA790D" w:rsidRPr="00EA790D">
        <w:rPr>
          <w:rFonts w:eastAsia="Arial Unicode MS"/>
        </w:rPr>
        <w:t xml:space="preserve"> </w:t>
      </w:r>
      <w:r w:rsidR="00EA790D">
        <w:rPr>
          <w:rFonts w:eastAsia="Arial Unicode MS"/>
        </w:rPr>
        <w:t>для приема информации глобальной навигационной спутниковой системы глобального позиционирования</w:t>
      </w:r>
      <w:r w:rsidR="008C33B9">
        <w:rPr>
          <w:rFonts w:eastAsia="Arial Unicode MS"/>
        </w:rPr>
        <w:t xml:space="preserve"> </w:t>
      </w:r>
      <w:r w:rsidRPr="00AA09AC">
        <w:rPr>
          <w:rFonts w:eastAsia="Arial Unicode MS"/>
        </w:rPr>
        <w:t xml:space="preserve"> </w:t>
      </w:r>
      <w:r w:rsidR="00EA790D">
        <w:rPr>
          <w:rFonts w:eastAsia="Arial Unicode MS"/>
        </w:rPr>
        <w:t xml:space="preserve">(далее - </w:t>
      </w:r>
      <w:r w:rsidRPr="00AA09AC">
        <w:rPr>
          <w:rFonts w:eastAsia="Arial Unicode MS"/>
        </w:rPr>
        <w:t>ГЛОНАСС</w:t>
      </w:r>
      <w:r w:rsidRPr="00AA09AC">
        <w:rPr>
          <w:rFonts w:eastAsia="Arial Unicode MS"/>
          <w:lang w:eastAsia="en-US"/>
        </w:rPr>
        <w:t>/</w:t>
      </w:r>
      <w:r w:rsidRPr="00AA09AC">
        <w:rPr>
          <w:rFonts w:eastAsia="Arial Unicode MS"/>
          <w:lang w:val="en-US" w:eastAsia="en-US"/>
        </w:rPr>
        <w:t>GPS</w:t>
      </w:r>
      <w:r w:rsidR="00EA790D">
        <w:rPr>
          <w:rFonts w:eastAsia="Arial Unicode MS"/>
          <w:lang w:eastAsia="en-US"/>
        </w:rPr>
        <w:t>)</w:t>
      </w:r>
      <w:r w:rsidRPr="00AA09AC">
        <w:rPr>
          <w:rFonts w:eastAsia="Arial Unicode MS"/>
          <w:lang w:eastAsia="en-US"/>
        </w:rPr>
        <w:t>.</w:t>
      </w:r>
    </w:p>
    <w:p w14:paraId="0CBA63FB" w14:textId="77777777" w:rsidR="00AA09AC" w:rsidRPr="00AA09AC" w:rsidRDefault="00EB7E18" w:rsidP="003A404D">
      <w:pPr>
        <w:widowControl w:val="0"/>
        <w:tabs>
          <w:tab w:val="left" w:pos="1590"/>
        </w:tabs>
        <w:suppressAutoHyphens/>
        <w:ind w:right="-1" w:firstLine="567"/>
        <w:jc w:val="both"/>
        <w:rPr>
          <w:rFonts w:eastAsia="Arial Unicode MS"/>
        </w:rPr>
      </w:pPr>
      <w:r>
        <w:rPr>
          <w:rFonts w:eastAsia="Arial Unicode MS"/>
        </w:rPr>
        <w:lastRenderedPageBreak/>
        <w:t xml:space="preserve">4.8. </w:t>
      </w:r>
      <w:r w:rsidR="00AA09AC" w:rsidRPr="00AA09AC">
        <w:rPr>
          <w:rFonts w:eastAsia="Arial Unicode MS"/>
        </w:rPr>
        <w:t>Средства связи ЕДДС отдела ГОЧС администрации муниципального образования Куйтунский район должны обеспечивать:</w:t>
      </w:r>
    </w:p>
    <w:p w14:paraId="659A5897" w14:textId="77777777" w:rsidR="00AA09AC" w:rsidRPr="00AA09AC" w:rsidRDefault="00AA09AC" w:rsidP="003A404D">
      <w:pPr>
        <w:ind w:right="-1" w:firstLine="567"/>
        <w:jc w:val="both"/>
        <w:rPr>
          <w:rFonts w:eastAsia="Arial Unicode MS"/>
        </w:rPr>
      </w:pPr>
      <w:r w:rsidRPr="00AA09AC">
        <w:rPr>
          <w:rFonts w:eastAsia="Arial Unicode MS"/>
        </w:rPr>
        <w:t xml:space="preserve">- телефонную связь; </w:t>
      </w:r>
    </w:p>
    <w:p w14:paraId="6D4592D6" w14:textId="77777777" w:rsidR="00AA09AC" w:rsidRPr="00AA09AC" w:rsidRDefault="00AA09AC" w:rsidP="003A404D">
      <w:pPr>
        <w:ind w:right="-1" w:firstLine="567"/>
        <w:jc w:val="both"/>
        <w:rPr>
          <w:rFonts w:eastAsia="Arial Unicode MS"/>
        </w:rPr>
      </w:pPr>
      <w:r w:rsidRPr="00AA09AC">
        <w:rPr>
          <w:rFonts w:eastAsia="Arial Unicode MS"/>
        </w:rPr>
        <w:t>- передачу данных;</w:t>
      </w:r>
    </w:p>
    <w:p w14:paraId="211F10DB" w14:textId="77777777" w:rsidR="00C03347" w:rsidRDefault="00AA09AC" w:rsidP="003A404D">
      <w:pPr>
        <w:ind w:right="-1" w:firstLine="567"/>
        <w:jc w:val="both"/>
        <w:rPr>
          <w:rFonts w:eastAsia="Arial Unicode MS"/>
        </w:rPr>
      </w:pPr>
      <w:r w:rsidRPr="00AA09AC">
        <w:rPr>
          <w:rFonts w:eastAsia="Arial Unicode MS"/>
        </w:rPr>
        <w:t xml:space="preserve">- прием и передачу команд, сигналов оповещения и данных; </w:t>
      </w:r>
    </w:p>
    <w:p w14:paraId="3FD677CD" w14:textId="77777777" w:rsidR="00612445" w:rsidRDefault="00C03347" w:rsidP="003A404D">
      <w:pPr>
        <w:ind w:right="-1" w:firstLine="567"/>
        <w:jc w:val="both"/>
        <w:rPr>
          <w:rFonts w:eastAsia="Arial Unicode MS"/>
        </w:rPr>
      </w:pPr>
      <w:r>
        <w:rPr>
          <w:rFonts w:eastAsia="Arial Unicode MS"/>
        </w:rPr>
        <w:t xml:space="preserve">- </w:t>
      </w:r>
      <w:r w:rsidR="00AA09AC" w:rsidRPr="00AA09AC">
        <w:rPr>
          <w:rFonts w:eastAsia="Arial Unicode MS"/>
        </w:rPr>
        <w:t xml:space="preserve">прием вызовов (сообщений) через единый номер «112»; </w:t>
      </w:r>
    </w:p>
    <w:p w14:paraId="21BECFF0" w14:textId="77777777" w:rsidR="00AA09AC" w:rsidRPr="00AA09AC" w:rsidRDefault="00612445" w:rsidP="003A404D">
      <w:pPr>
        <w:ind w:right="-1" w:firstLine="567"/>
        <w:jc w:val="both"/>
        <w:rPr>
          <w:rFonts w:eastAsia="Arial Unicode MS"/>
        </w:rPr>
      </w:pPr>
      <w:r>
        <w:rPr>
          <w:rFonts w:eastAsia="Arial Unicode MS"/>
        </w:rPr>
        <w:t xml:space="preserve">- </w:t>
      </w:r>
      <w:r w:rsidR="00AA09AC" w:rsidRPr="00AA09AC">
        <w:rPr>
          <w:rFonts w:eastAsia="Arial Unicode MS"/>
        </w:rPr>
        <w:t>коммутацию передаваемого сообщения до соответствующих ДДС экстренных оперативных служб и организаций (объектов);</w:t>
      </w:r>
    </w:p>
    <w:p w14:paraId="303BE336" w14:textId="77777777" w:rsidR="00AA09AC" w:rsidRPr="00AA09AC" w:rsidRDefault="00AA09AC" w:rsidP="003A404D">
      <w:pPr>
        <w:ind w:right="-1" w:firstLine="567"/>
        <w:jc w:val="both"/>
        <w:rPr>
          <w:rFonts w:eastAsia="Arial Unicode MS"/>
        </w:rPr>
      </w:pPr>
      <w:r w:rsidRPr="00AA09AC">
        <w:rPr>
          <w:rFonts w:eastAsia="Arial Unicode MS"/>
        </w:rPr>
        <w:t>- обмен речевыми сообщениями, документальной и видео информацией, а также данными с вышестоящими и взаимодействующими службами.</w:t>
      </w:r>
    </w:p>
    <w:p w14:paraId="04884ADD" w14:textId="77777777" w:rsidR="00AA09AC" w:rsidRPr="00AA09AC" w:rsidRDefault="00AA09AC" w:rsidP="003A404D">
      <w:pPr>
        <w:ind w:right="-1" w:firstLine="567"/>
        <w:jc w:val="both"/>
        <w:rPr>
          <w:rFonts w:eastAsia="Arial Unicode MS"/>
        </w:rPr>
      </w:pPr>
      <w:r w:rsidRPr="00AA09AC">
        <w:rPr>
          <w:rFonts w:eastAsia="Arial Unicode MS"/>
        </w:rPr>
        <w:t>ЕДДС отдела ГОЧС администрации муниципального образования Куйтунский район должна иметь резервные каналы связи. Средства связи должны обеспечивать сопряжение с сетью связи общего пользования.</w:t>
      </w:r>
    </w:p>
    <w:p w14:paraId="7BACB542" w14:textId="5457686D" w:rsidR="00AA09AC" w:rsidRPr="00AA09AC" w:rsidRDefault="00EB7E18" w:rsidP="003A404D">
      <w:pPr>
        <w:widowControl w:val="0"/>
        <w:tabs>
          <w:tab w:val="left" w:pos="1426"/>
        </w:tabs>
        <w:suppressAutoHyphens/>
        <w:ind w:right="-1" w:firstLine="567"/>
        <w:jc w:val="both"/>
        <w:rPr>
          <w:rFonts w:eastAsia="Arial Unicode MS"/>
        </w:rPr>
      </w:pPr>
      <w:r>
        <w:rPr>
          <w:rFonts w:eastAsia="Arial Unicode MS"/>
        </w:rPr>
        <w:t xml:space="preserve">4.9. </w:t>
      </w:r>
      <w:r w:rsidR="00AA09AC" w:rsidRPr="00AA09AC">
        <w:rPr>
          <w:rFonts w:eastAsia="Arial Unicode MS"/>
        </w:rPr>
        <w:t>Автоматизированная информационная система</w:t>
      </w:r>
      <w:r w:rsidR="00C461EE">
        <w:rPr>
          <w:rFonts w:eastAsia="Arial Unicode MS"/>
        </w:rPr>
        <w:t xml:space="preserve"> (далее – АИС)</w:t>
      </w:r>
      <w:r w:rsidR="00AA09AC" w:rsidRPr="00AA09AC">
        <w:rPr>
          <w:rFonts w:eastAsia="Arial Unicode MS"/>
        </w:rPr>
        <w:t xml:space="preserve"> ЕДДС отдела ГОЧС обеспечивает автоматизацию выполнения задач и функций ЕДДС отдела ГОЧС. АИС ЕДДС отдела ГОЧС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112.</w:t>
      </w:r>
    </w:p>
    <w:p w14:paraId="2BB28EED" w14:textId="041BC398" w:rsidR="00AA09AC" w:rsidRPr="00AA09AC" w:rsidRDefault="00EB7E18" w:rsidP="003A404D">
      <w:pPr>
        <w:widowControl w:val="0"/>
        <w:tabs>
          <w:tab w:val="left" w:pos="1766"/>
        </w:tabs>
        <w:suppressAutoHyphens/>
        <w:ind w:right="-1" w:firstLine="567"/>
        <w:jc w:val="both"/>
        <w:rPr>
          <w:rFonts w:eastAsia="Arial Unicode MS"/>
        </w:rPr>
      </w:pPr>
      <w:r>
        <w:rPr>
          <w:rFonts w:eastAsia="Arial Unicode MS"/>
        </w:rPr>
        <w:t xml:space="preserve">4.10. </w:t>
      </w:r>
      <w:r w:rsidR="00AA09AC" w:rsidRPr="00AA09AC">
        <w:rPr>
          <w:rFonts w:eastAsia="Arial Unicode MS"/>
        </w:rPr>
        <w:t xml:space="preserve">Комплекс средств автоматизации (далее </w:t>
      </w:r>
      <w:r w:rsidR="00C461EE">
        <w:rPr>
          <w:rFonts w:eastAsia="Arial Unicode MS"/>
        </w:rPr>
        <w:t>–</w:t>
      </w:r>
      <w:r w:rsidR="00AA09AC" w:rsidRPr="00AA09AC">
        <w:rPr>
          <w:rFonts w:eastAsia="Arial Unicode MS"/>
        </w:rPr>
        <w:t xml:space="preserve"> КСА</w:t>
      </w:r>
      <w:r w:rsidR="00C461EE">
        <w:rPr>
          <w:rFonts w:eastAsia="Arial Unicode MS"/>
        </w:rPr>
        <w:t>)</w:t>
      </w:r>
      <w:r w:rsidR="00AA09AC" w:rsidRPr="00AA09AC">
        <w:rPr>
          <w:rFonts w:eastAsia="Arial Unicode MS"/>
        </w:rPr>
        <w:t xml:space="preserve"> ЕДДС отдела ГОЧС предназначен для автоматизации информационно-управленческой деятельности должностных лиц ЕДДС отдела ГОЧС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w:t>
      </w:r>
      <w:r w:rsidR="00D75531">
        <w:rPr>
          <w:rFonts w:eastAsia="Arial Unicode MS"/>
        </w:rPr>
        <w:t xml:space="preserve"> и обеспечению пожарной безопасности</w:t>
      </w:r>
      <w:r w:rsidR="00AA09AC" w:rsidRPr="00AA09AC">
        <w:rPr>
          <w:rFonts w:eastAsia="Arial Unicode MS"/>
        </w:rPr>
        <w:t xml:space="preserve"> (далее </w:t>
      </w:r>
      <w:r w:rsidR="00D75531">
        <w:rPr>
          <w:rFonts w:eastAsia="Arial Unicode MS"/>
        </w:rPr>
        <w:t>–</w:t>
      </w:r>
      <w:r w:rsidR="00AA09AC" w:rsidRPr="00AA09AC">
        <w:rPr>
          <w:rFonts w:eastAsia="Arial Unicode MS"/>
        </w:rPr>
        <w:t xml:space="preserve"> КЧС</w:t>
      </w:r>
      <w:r w:rsidR="00D75531">
        <w:rPr>
          <w:rFonts w:eastAsia="Arial Unicode MS"/>
        </w:rPr>
        <w:t xml:space="preserve"> и ПБ</w:t>
      </w:r>
      <w:r w:rsidR="00AA09AC" w:rsidRPr="00AA09AC">
        <w:rPr>
          <w:rFonts w:eastAsia="Arial Unicode MS"/>
        </w:rPr>
        <w:t>)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14:paraId="7C21EDF0" w14:textId="77777777" w:rsidR="00AA09AC" w:rsidRPr="00AA09AC" w:rsidRDefault="00EB7E18" w:rsidP="003A404D">
      <w:pPr>
        <w:widowControl w:val="0"/>
        <w:tabs>
          <w:tab w:val="left" w:pos="1728"/>
        </w:tabs>
        <w:suppressAutoHyphens/>
        <w:ind w:right="-1" w:firstLine="567"/>
        <w:jc w:val="both"/>
        <w:rPr>
          <w:rFonts w:eastAsia="Arial Unicode MS"/>
        </w:rPr>
      </w:pPr>
      <w:r>
        <w:rPr>
          <w:rFonts w:eastAsia="Arial Unicode MS"/>
        </w:rPr>
        <w:t xml:space="preserve">4.11. </w:t>
      </w:r>
      <w:r w:rsidR="00AA09AC" w:rsidRPr="00AA09AC">
        <w:rPr>
          <w:rFonts w:eastAsia="Arial Unicode MS"/>
        </w:rPr>
        <w:t>Местная система оповещения муниципального образования Куйтунский район представляет собой организационно-техническое объединение специальных технических средств оповещения сетей вещания и каналов связи.</w:t>
      </w:r>
    </w:p>
    <w:p w14:paraId="3CB21A35" w14:textId="77777777" w:rsidR="00AA09AC" w:rsidRPr="00AA09AC" w:rsidRDefault="00EB7E18" w:rsidP="003A404D">
      <w:pPr>
        <w:widowControl w:val="0"/>
        <w:tabs>
          <w:tab w:val="left" w:pos="1541"/>
        </w:tabs>
        <w:suppressAutoHyphens/>
        <w:ind w:right="-1" w:firstLine="567"/>
        <w:jc w:val="both"/>
        <w:rPr>
          <w:rFonts w:eastAsia="Arial Unicode MS"/>
        </w:rPr>
      </w:pPr>
      <w:r>
        <w:rPr>
          <w:rFonts w:eastAsia="Arial Unicode MS"/>
        </w:rPr>
        <w:t xml:space="preserve">4.12. </w:t>
      </w:r>
      <w:r w:rsidR="00AA09AC" w:rsidRPr="00AA09AC">
        <w:rPr>
          <w:rFonts w:eastAsia="Arial Unicode MS"/>
        </w:rPr>
        <w:t>Система оповещения должна обеспечивать передачу:</w:t>
      </w:r>
    </w:p>
    <w:p w14:paraId="17A42D36" w14:textId="77777777" w:rsidR="00AA09AC" w:rsidRPr="00AA09AC" w:rsidRDefault="00AA09AC" w:rsidP="003A404D">
      <w:pPr>
        <w:ind w:right="-1" w:firstLine="567"/>
        <w:jc w:val="both"/>
        <w:rPr>
          <w:rFonts w:eastAsia="Arial Unicode MS"/>
        </w:rPr>
      </w:pPr>
      <w:r w:rsidRPr="00AA09AC">
        <w:rPr>
          <w:rFonts w:eastAsia="Arial Unicode MS"/>
        </w:rPr>
        <w:t>- сигналов оповещения;</w:t>
      </w:r>
    </w:p>
    <w:p w14:paraId="10672ED0" w14:textId="77777777" w:rsidR="00AA09AC" w:rsidRPr="00AA09AC" w:rsidRDefault="00AA09AC" w:rsidP="003A404D">
      <w:pPr>
        <w:ind w:right="-1" w:firstLine="567"/>
        <w:jc w:val="both"/>
        <w:rPr>
          <w:rFonts w:eastAsia="Arial Unicode MS"/>
        </w:rPr>
      </w:pPr>
      <w:r w:rsidRPr="00AA09AC">
        <w:rPr>
          <w:rFonts w:eastAsia="Arial Unicode MS"/>
        </w:rPr>
        <w:t>- речевых (текстовых) сообщений;</w:t>
      </w:r>
    </w:p>
    <w:p w14:paraId="617B8BE5" w14:textId="77777777" w:rsidR="00AA09AC" w:rsidRPr="00AA09AC" w:rsidRDefault="00AA09AC" w:rsidP="003A404D">
      <w:pPr>
        <w:ind w:right="-1" w:firstLine="567"/>
        <w:jc w:val="both"/>
        <w:rPr>
          <w:rFonts w:eastAsia="Arial Unicode MS"/>
        </w:rPr>
      </w:pPr>
      <w:r w:rsidRPr="00AA09AC">
        <w:rPr>
          <w:rFonts w:eastAsia="Arial Unicode MS"/>
        </w:rPr>
        <w:t>- условных сигналов.</w:t>
      </w:r>
    </w:p>
    <w:p w14:paraId="5BB2C215" w14:textId="77777777" w:rsidR="00AA09AC" w:rsidRPr="00AA09AC" w:rsidRDefault="00AA09AC" w:rsidP="003A404D">
      <w:pPr>
        <w:ind w:right="-1" w:firstLine="567"/>
        <w:jc w:val="both"/>
        <w:rPr>
          <w:rFonts w:eastAsia="Arial Unicode MS"/>
        </w:rPr>
      </w:pPr>
      <w:r w:rsidRPr="00AA09AC">
        <w:rPr>
          <w:rFonts w:eastAsia="Arial Unicode MS"/>
        </w:rPr>
        <w:t>Задействование местной системы оповещения должно осуществляться дежурно-диспетчерским персоналом с автоматизированных рабочих мест ЕДДС отдела ГОЧС администрации муниципального образования Куйтунский район.</w:t>
      </w:r>
    </w:p>
    <w:p w14:paraId="73CC7D10" w14:textId="77777777" w:rsidR="00AA09AC" w:rsidRPr="00AA09AC" w:rsidRDefault="00EB7E18" w:rsidP="003A404D">
      <w:pPr>
        <w:widowControl w:val="0"/>
        <w:tabs>
          <w:tab w:val="left" w:pos="1531"/>
        </w:tabs>
        <w:suppressAutoHyphens/>
        <w:ind w:right="-1" w:firstLine="567"/>
        <w:jc w:val="both"/>
        <w:rPr>
          <w:rFonts w:eastAsia="Arial Unicode MS"/>
        </w:rPr>
      </w:pPr>
      <w:r>
        <w:rPr>
          <w:rFonts w:eastAsia="Arial Unicode MS"/>
        </w:rPr>
        <w:t xml:space="preserve">4.13. </w:t>
      </w:r>
      <w:r w:rsidR="00AA09AC" w:rsidRPr="00AA09AC">
        <w:rPr>
          <w:rFonts w:eastAsia="Arial Unicode MS"/>
        </w:rPr>
        <w:t>Минимальный состав документации на ПУ ЕДДС отдела ГОЧС:</w:t>
      </w:r>
    </w:p>
    <w:p w14:paraId="06E6BC10" w14:textId="0868310D" w:rsidR="00AA09AC" w:rsidRPr="00AA09AC" w:rsidRDefault="00AA09AC" w:rsidP="003A404D">
      <w:pPr>
        <w:ind w:right="-1" w:firstLine="567"/>
        <w:jc w:val="both"/>
        <w:rPr>
          <w:rFonts w:eastAsia="Arial Unicode MS"/>
        </w:rPr>
      </w:pPr>
      <w:r w:rsidRPr="00AA09AC">
        <w:rPr>
          <w:rFonts w:eastAsia="Arial Unicode MS"/>
        </w:rPr>
        <w:t>- нормативные правовые акты</w:t>
      </w:r>
      <w:r w:rsidR="00D75531">
        <w:rPr>
          <w:rFonts w:eastAsia="Arial Unicode MS"/>
        </w:rPr>
        <w:t xml:space="preserve"> Российской Федерации, субъекта Российской Федерации и муниципального образования Куйтунский район </w:t>
      </w:r>
      <w:r w:rsidRPr="00AA09AC">
        <w:rPr>
          <w:rFonts w:eastAsia="Arial Unicode MS"/>
        </w:rPr>
        <w:t xml:space="preserve">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14:paraId="5CC95EFE" w14:textId="7534A1EE" w:rsidR="00AA09AC" w:rsidRPr="00AA09AC" w:rsidRDefault="00AA09AC" w:rsidP="003A404D">
      <w:pPr>
        <w:ind w:right="-1" w:firstLine="567"/>
        <w:jc w:val="both"/>
        <w:rPr>
          <w:rFonts w:eastAsia="Arial Unicode MS"/>
        </w:rPr>
      </w:pPr>
      <w:r w:rsidRPr="00AA09AC">
        <w:rPr>
          <w:rFonts w:eastAsia="Arial Unicode MS"/>
        </w:rPr>
        <w:t>- соглашения об информационном взаимодействии ЕДДС отдела ГОЧС</w:t>
      </w:r>
      <w:r w:rsidR="00D75531">
        <w:rPr>
          <w:rFonts w:eastAsia="Arial Unicode MS"/>
        </w:rPr>
        <w:t xml:space="preserve"> с ЦУКС</w:t>
      </w:r>
      <w:r w:rsidR="00406A64">
        <w:rPr>
          <w:rFonts w:eastAsia="Arial Unicode MS"/>
        </w:rPr>
        <w:t>,</w:t>
      </w:r>
      <w:r w:rsidRPr="00AA09AC">
        <w:rPr>
          <w:rFonts w:eastAsia="Arial Unicode MS"/>
        </w:rPr>
        <w:t xml:space="preserve"> ДДС экстренных оперативных служб и организаций (объектов) и службами жизнеобеспечения муниципального образования Куйтунский район;</w:t>
      </w:r>
    </w:p>
    <w:p w14:paraId="344E246B" w14:textId="77777777" w:rsidR="00AA09AC" w:rsidRPr="00AA09AC" w:rsidRDefault="00AA09AC" w:rsidP="003A404D">
      <w:pPr>
        <w:ind w:right="-1" w:firstLine="567"/>
        <w:jc w:val="both"/>
        <w:rPr>
          <w:rFonts w:eastAsia="Arial Unicode MS"/>
        </w:rPr>
      </w:pPr>
      <w:r w:rsidRPr="00AA09AC">
        <w:rPr>
          <w:rFonts w:eastAsia="Arial Unicode MS"/>
        </w:rPr>
        <w:t xml:space="preserve">- журнал учета полученной и переданной информации, полученных и переданных распоряжений, сигналов; </w:t>
      </w:r>
    </w:p>
    <w:p w14:paraId="34D7F729" w14:textId="77777777" w:rsidR="00AA09AC" w:rsidRPr="00AA09AC" w:rsidRDefault="00AA09AC" w:rsidP="003A404D">
      <w:pPr>
        <w:ind w:right="-1" w:firstLine="567"/>
        <w:jc w:val="both"/>
        <w:rPr>
          <w:rFonts w:eastAsia="Arial Unicode MS"/>
        </w:rPr>
      </w:pPr>
      <w:r w:rsidRPr="00AA09AC">
        <w:rPr>
          <w:rFonts w:eastAsia="Arial Unicode MS"/>
        </w:rPr>
        <w:t>- журнал оперативного дежурства;</w:t>
      </w:r>
    </w:p>
    <w:p w14:paraId="5C31B503" w14:textId="77777777" w:rsidR="00AA09AC" w:rsidRPr="00AA09AC" w:rsidRDefault="00AA09AC" w:rsidP="003A404D">
      <w:pPr>
        <w:ind w:right="-1" w:firstLine="567"/>
        <w:jc w:val="both"/>
        <w:rPr>
          <w:rFonts w:eastAsia="Arial Unicode MS"/>
        </w:rPr>
      </w:pPr>
      <w:r w:rsidRPr="00AA09AC">
        <w:rPr>
          <w:rFonts w:eastAsia="Arial Unicode MS"/>
        </w:rPr>
        <w:lastRenderedPageBreak/>
        <w:t>- инструкции по действиям дежурно-диспетчерского персонала при получении информации об угрозе возникновения или возникновении ЧС (происшествия);</w:t>
      </w:r>
    </w:p>
    <w:p w14:paraId="79FA1B1D" w14:textId="77777777" w:rsidR="00AA09AC" w:rsidRPr="00AA09AC" w:rsidRDefault="00AA09AC" w:rsidP="003A404D">
      <w:pPr>
        <w:ind w:right="-1" w:firstLine="567"/>
        <w:jc w:val="both"/>
        <w:rPr>
          <w:rFonts w:eastAsia="Arial Unicode MS"/>
        </w:rPr>
      </w:pPr>
      <w:r w:rsidRPr="00AA09AC">
        <w:rPr>
          <w:rFonts w:eastAsia="Arial Unicode MS"/>
        </w:rPr>
        <w:t>- инструкции о несении дежурства в повседневной деятельности, в режимах повышенной готовности и чрезвычайной ситуации;</w:t>
      </w:r>
    </w:p>
    <w:p w14:paraId="0AEF1E60" w14:textId="77777777" w:rsidR="00AA09AC" w:rsidRPr="00AA09AC" w:rsidRDefault="00AA09AC" w:rsidP="003A404D">
      <w:pPr>
        <w:ind w:right="-1" w:firstLine="567"/>
        <w:jc w:val="both"/>
        <w:rPr>
          <w:rFonts w:eastAsia="Arial Unicode MS"/>
        </w:rPr>
      </w:pPr>
      <w:r w:rsidRPr="00AA09AC">
        <w:rPr>
          <w:rFonts w:eastAsia="Arial Unicode MS"/>
        </w:rPr>
        <w:t>- план взаимодействия ЕДДС отдела ГОЧС администрации муниципального образования Куйтунский район с ДДС экстренных оперативных служб и организаций (объектов) при ликвидации пожаров, ЧС (происшествий) различного характера на территории муниципального образования Куйтунский район;</w:t>
      </w:r>
    </w:p>
    <w:p w14:paraId="126CFFA7" w14:textId="77777777" w:rsidR="00AA09AC" w:rsidRPr="00AA09AC" w:rsidRDefault="00AA09AC" w:rsidP="003A404D">
      <w:pPr>
        <w:ind w:right="-1" w:firstLine="567"/>
        <w:jc w:val="both"/>
        <w:rPr>
          <w:rFonts w:eastAsia="Arial Unicode MS"/>
        </w:rPr>
      </w:pPr>
      <w:r w:rsidRPr="00AA09AC">
        <w:rPr>
          <w:rFonts w:eastAsia="Arial Unicode MS"/>
        </w:rPr>
        <w:t>- 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14:paraId="7A9854AC" w14:textId="77777777" w:rsidR="00AA09AC" w:rsidRPr="00AA09AC" w:rsidRDefault="00AA09AC" w:rsidP="003A404D">
      <w:pPr>
        <w:ind w:right="-1" w:firstLine="567"/>
        <w:jc w:val="both"/>
        <w:rPr>
          <w:rFonts w:eastAsia="Arial Unicode MS"/>
        </w:rPr>
      </w:pPr>
      <w:r w:rsidRPr="00AA09AC">
        <w:rPr>
          <w:rFonts w:eastAsia="Arial Unicode MS"/>
        </w:rPr>
        <w:t>- 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(происшествия);</w:t>
      </w:r>
    </w:p>
    <w:p w14:paraId="40F554BA" w14:textId="77777777" w:rsidR="00AA09AC" w:rsidRPr="00AA09AC" w:rsidRDefault="00AA09AC" w:rsidP="003A404D">
      <w:pPr>
        <w:ind w:right="-1" w:firstLine="567"/>
        <w:jc w:val="both"/>
        <w:rPr>
          <w:rFonts w:eastAsia="Arial Unicode MS"/>
        </w:rPr>
      </w:pPr>
      <w:r w:rsidRPr="00AA09AC">
        <w:rPr>
          <w:rFonts w:eastAsia="Arial Unicode MS"/>
        </w:rPr>
        <w:t xml:space="preserve">- инструкции по мерам пожарной безопасности и охране труда; </w:t>
      </w:r>
    </w:p>
    <w:p w14:paraId="1EC0425B" w14:textId="77777777" w:rsidR="00AA09AC" w:rsidRPr="00AA09AC" w:rsidRDefault="00AA09AC" w:rsidP="003A404D">
      <w:pPr>
        <w:ind w:right="-1" w:firstLine="567"/>
        <w:jc w:val="both"/>
        <w:rPr>
          <w:rFonts w:eastAsia="Arial Unicode MS"/>
        </w:rPr>
      </w:pPr>
      <w:r w:rsidRPr="00AA09AC">
        <w:rPr>
          <w:rFonts w:eastAsia="Arial Unicode MS"/>
        </w:rPr>
        <w:t>- 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образования Куйтунский район, предназначенных и выделяемых (привлекаемых) для предупреждения и ликвидации ЧС (происшествий), сил и средств ГО на территории муниципального образования, ДДС экстренных оперативных служб и организаций (объектов) в случае ЧС (происшествия);</w:t>
      </w:r>
    </w:p>
    <w:p w14:paraId="50BE6E48" w14:textId="77777777" w:rsidR="00AA09AC" w:rsidRPr="00AA09AC" w:rsidRDefault="00AA09AC" w:rsidP="003A404D">
      <w:pPr>
        <w:ind w:right="-1" w:firstLine="567"/>
        <w:jc w:val="both"/>
        <w:rPr>
          <w:rFonts w:eastAsia="Arial Unicode MS"/>
        </w:rPr>
      </w:pPr>
      <w:r w:rsidRPr="00AA09AC">
        <w:rPr>
          <w:rFonts w:eastAsia="Arial Unicode MS"/>
        </w:rPr>
        <w:t>- паспорта безопасности муниципального образования Куйтунский район и ПОО, паспорта территории муниципального образования Куйтунский район,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муниципального образования Куйтунский район и субъекта Российской Федерации (в том числе и в электронном виде);</w:t>
      </w:r>
    </w:p>
    <w:p w14:paraId="3499961A" w14:textId="77777777" w:rsidR="00AA09AC" w:rsidRPr="00AA09AC" w:rsidRDefault="00AA09AC" w:rsidP="003A404D">
      <w:pPr>
        <w:ind w:right="-1" w:firstLine="567"/>
        <w:jc w:val="both"/>
        <w:rPr>
          <w:rFonts w:eastAsia="Arial Unicode MS"/>
        </w:rPr>
      </w:pPr>
      <w:r w:rsidRPr="00AA09AC">
        <w:rPr>
          <w:rFonts w:eastAsia="Arial Unicode MS"/>
        </w:rPr>
        <w:t>- план проведения инструктажа перед заступлением на дежурство очередных оперативных дежурных смен;</w:t>
      </w:r>
    </w:p>
    <w:p w14:paraId="0320240A" w14:textId="77777777" w:rsidR="00AA09AC" w:rsidRPr="00AA09AC" w:rsidRDefault="00AA09AC" w:rsidP="003A404D">
      <w:pPr>
        <w:ind w:right="-1" w:firstLine="567"/>
        <w:jc w:val="both"/>
        <w:rPr>
          <w:rFonts w:eastAsia="Arial Unicode MS"/>
        </w:rPr>
      </w:pPr>
      <w:r w:rsidRPr="00AA09AC">
        <w:rPr>
          <w:rFonts w:eastAsia="Arial Unicode MS"/>
        </w:rPr>
        <w:t xml:space="preserve">- графики несения дежурства оперативными дежурными сменами; </w:t>
      </w:r>
    </w:p>
    <w:p w14:paraId="031336C7" w14:textId="77777777" w:rsidR="00AA09AC" w:rsidRPr="00AA09AC" w:rsidRDefault="00AA09AC" w:rsidP="003A404D">
      <w:pPr>
        <w:ind w:right="-1" w:firstLine="567"/>
        <w:jc w:val="both"/>
        <w:rPr>
          <w:rFonts w:eastAsia="Arial Unicode MS"/>
        </w:rPr>
      </w:pPr>
      <w:r w:rsidRPr="00AA09AC">
        <w:rPr>
          <w:rFonts w:eastAsia="Arial Unicode MS"/>
        </w:rPr>
        <w:t xml:space="preserve">- схемы управления и вызова; </w:t>
      </w:r>
    </w:p>
    <w:p w14:paraId="13292B0B" w14:textId="77777777" w:rsidR="00AA09AC" w:rsidRPr="00AA09AC" w:rsidRDefault="00AA09AC" w:rsidP="003A404D">
      <w:pPr>
        <w:ind w:right="-1" w:firstLine="567"/>
        <w:jc w:val="both"/>
        <w:rPr>
          <w:rFonts w:eastAsia="Arial Unicode MS"/>
        </w:rPr>
      </w:pPr>
      <w:r w:rsidRPr="00AA09AC">
        <w:rPr>
          <w:rFonts w:eastAsia="Arial Unicode MS"/>
        </w:rPr>
        <w:t xml:space="preserve">- схема местной системы оповещения; </w:t>
      </w:r>
    </w:p>
    <w:p w14:paraId="2D64F8B2" w14:textId="77777777" w:rsidR="00AA09AC" w:rsidRPr="00AA09AC" w:rsidRDefault="00AA09AC" w:rsidP="003A404D">
      <w:pPr>
        <w:ind w:right="-1" w:firstLine="567"/>
        <w:jc w:val="both"/>
        <w:rPr>
          <w:rFonts w:eastAsia="Arial Unicode MS"/>
        </w:rPr>
      </w:pPr>
      <w:r w:rsidRPr="00AA09AC">
        <w:rPr>
          <w:rFonts w:eastAsia="Arial Unicode MS"/>
        </w:rPr>
        <w:t>- телефонные справочники;</w:t>
      </w:r>
    </w:p>
    <w:p w14:paraId="15A57D42" w14:textId="77777777" w:rsidR="00AA09AC" w:rsidRPr="00AA09AC" w:rsidRDefault="00AA09AC" w:rsidP="003A404D">
      <w:pPr>
        <w:ind w:right="-1" w:firstLine="567"/>
        <w:jc w:val="both"/>
        <w:rPr>
          <w:rFonts w:eastAsia="Arial Unicode MS"/>
        </w:rPr>
      </w:pPr>
      <w:r w:rsidRPr="00AA09AC">
        <w:rPr>
          <w:rFonts w:eastAsia="Arial Unicode MS"/>
        </w:rPr>
        <w:t>- документация по организации профессиональной подготовки дежурно- диспетчерского персонала;</w:t>
      </w:r>
    </w:p>
    <w:p w14:paraId="08C2FDE9" w14:textId="77777777" w:rsidR="00AA09AC" w:rsidRPr="00AA09AC" w:rsidRDefault="00AA09AC" w:rsidP="003A404D">
      <w:pPr>
        <w:ind w:right="-1" w:firstLine="567"/>
        <w:jc w:val="both"/>
        <w:rPr>
          <w:rFonts w:eastAsia="Arial Unicode MS"/>
        </w:rPr>
      </w:pPr>
      <w:r w:rsidRPr="00AA09AC">
        <w:rPr>
          <w:rFonts w:eastAsia="Arial Unicode MS"/>
        </w:rPr>
        <w:t>- формализованные бланки отрабатываемых документов с заранее заготовленной постоянной частью текста;</w:t>
      </w:r>
    </w:p>
    <w:p w14:paraId="3B937836" w14:textId="77777777" w:rsidR="00AA09AC" w:rsidRPr="00AA09AC" w:rsidRDefault="00AA09AC" w:rsidP="003A404D">
      <w:pPr>
        <w:ind w:right="-1" w:firstLine="567"/>
        <w:jc w:val="both"/>
        <w:rPr>
          <w:rFonts w:eastAsia="Arial Unicode MS"/>
        </w:rPr>
      </w:pPr>
      <w:r w:rsidRPr="00AA09AC">
        <w:rPr>
          <w:rFonts w:eastAsia="Arial Unicode MS"/>
        </w:rPr>
        <w:t>- суточный расчет сил и средств муниципального звена территориальной подсистемы РСЧС;</w:t>
      </w:r>
    </w:p>
    <w:p w14:paraId="23777BAC" w14:textId="77777777" w:rsidR="00AA09AC" w:rsidRPr="00AA09AC" w:rsidRDefault="00AA09AC" w:rsidP="003A404D">
      <w:pPr>
        <w:ind w:right="-1" w:firstLine="567"/>
        <w:jc w:val="both"/>
        <w:rPr>
          <w:rFonts w:eastAsia="Arial Unicode MS"/>
        </w:rPr>
      </w:pPr>
      <w:r w:rsidRPr="00AA09AC">
        <w:rPr>
          <w:rFonts w:eastAsia="Arial Unicode MS"/>
        </w:rPr>
        <w:t>- расчет сил и средств муниципального образования Куйтунский район, привлекаемых к ликвидации ЧС (происшествий);</w:t>
      </w:r>
    </w:p>
    <w:p w14:paraId="39D036F9" w14:textId="77777777" w:rsidR="00AA09AC" w:rsidRPr="00AA09AC" w:rsidRDefault="00AA09AC" w:rsidP="003A404D">
      <w:pPr>
        <w:ind w:right="-1" w:firstLine="567"/>
        <w:jc w:val="both"/>
        <w:rPr>
          <w:rFonts w:eastAsia="Arial Unicode MS"/>
        </w:rPr>
      </w:pPr>
      <w:r w:rsidRPr="00AA09AC">
        <w:rPr>
          <w:rFonts w:eastAsia="Arial Unicode MS"/>
        </w:rPr>
        <w:t>- 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14:paraId="03D9BEDC" w14:textId="77777777" w:rsidR="00AA09AC" w:rsidRPr="00AA09AC" w:rsidRDefault="00AA09AC" w:rsidP="00C10269">
      <w:pPr>
        <w:ind w:firstLine="567"/>
        <w:jc w:val="both"/>
        <w:rPr>
          <w:rFonts w:eastAsia="Arial Unicode MS"/>
        </w:rPr>
      </w:pPr>
      <w:r w:rsidRPr="00AA09AC">
        <w:rPr>
          <w:rFonts w:eastAsia="Arial Unicode MS"/>
        </w:rPr>
        <w:t>- ежедневный план работы оперативного дежурного ЕДДС отдела ГОЧС.</w:t>
      </w:r>
    </w:p>
    <w:p w14:paraId="537BAD93" w14:textId="77777777" w:rsidR="00C10269" w:rsidRDefault="00AA09AC" w:rsidP="00C10269">
      <w:pPr>
        <w:ind w:firstLine="567"/>
        <w:jc w:val="both"/>
        <w:rPr>
          <w:rFonts w:eastAsia="Arial Unicode MS"/>
        </w:rPr>
      </w:pPr>
      <w:r w:rsidRPr="00AA09AC">
        <w:rPr>
          <w:rFonts w:eastAsia="Arial Unicode MS"/>
        </w:rPr>
        <w:t>Состав оперативной документации может дополняться в зависимости от условий функционирования ЕДДС отдела ГОЧС.</w:t>
      </w:r>
      <w:bookmarkStart w:id="6" w:name="bookmark6"/>
    </w:p>
    <w:p w14:paraId="4ABECE52" w14:textId="77777777" w:rsidR="00C10269" w:rsidRDefault="00C10269" w:rsidP="00C10269">
      <w:pPr>
        <w:ind w:firstLine="567"/>
        <w:jc w:val="both"/>
        <w:rPr>
          <w:rFonts w:eastAsia="Arial Unicode MS"/>
        </w:rPr>
      </w:pPr>
    </w:p>
    <w:p w14:paraId="14FE0B8A" w14:textId="77777777" w:rsidR="00C10269" w:rsidRDefault="00AA09AC" w:rsidP="00C10269">
      <w:pPr>
        <w:ind w:firstLine="567"/>
        <w:jc w:val="center"/>
        <w:rPr>
          <w:rFonts w:eastAsiaTheme="minorHAnsi"/>
          <w:bCs/>
          <w:lang w:eastAsia="en-US"/>
        </w:rPr>
      </w:pPr>
      <w:r w:rsidRPr="00AA09AC">
        <w:rPr>
          <w:rFonts w:eastAsiaTheme="minorHAnsi"/>
          <w:bCs/>
          <w:lang w:eastAsia="en-US"/>
        </w:rPr>
        <w:t>II. ОРГАНИЗАЦИЯ РАБОТЫ ЕДДС ОТДЕЛА ГОЧС</w:t>
      </w:r>
      <w:r w:rsidR="00C10269">
        <w:rPr>
          <w:rFonts w:eastAsiaTheme="minorHAnsi"/>
          <w:bCs/>
          <w:lang w:eastAsia="en-US"/>
        </w:rPr>
        <w:t xml:space="preserve"> </w:t>
      </w:r>
      <w:r w:rsidRPr="00AA09AC">
        <w:rPr>
          <w:rFonts w:eastAsiaTheme="minorHAnsi"/>
          <w:bCs/>
          <w:lang w:eastAsia="en-US"/>
        </w:rPr>
        <w:t>АДМИНИСТРАЦИИ МУНИЦИПАЛЬНОГО</w:t>
      </w:r>
      <w:bookmarkStart w:id="7" w:name="bookmark7"/>
      <w:bookmarkEnd w:id="6"/>
      <w:r w:rsidRPr="00AA09AC">
        <w:rPr>
          <w:rFonts w:eastAsiaTheme="minorHAnsi"/>
          <w:bCs/>
          <w:lang w:eastAsia="en-US"/>
        </w:rPr>
        <w:t xml:space="preserve"> ОБРАЗОВАНИЯ</w:t>
      </w:r>
      <w:bookmarkEnd w:id="7"/>
      <w:r w:rsidRPr="00AA09AC">
        <w:rPr>
          <w:rFonts w:eastAsiaTheme="minorHAnsi"/>
          <w:bCs/>
          <w:lang w:eastAsia="en-US"/>
        </w:rPr>
        <w:t xml:space="preserve"> КУЙТУНСКИЙ РАЙОН</w:t>
      </w:r>
    </w:p>
    <w:p w14:paraId="710D6840" w14:textId="77777777" w:rsidR="002D0968" w:rsidRDefault="002D0968" w:rsidP="00C10269">
      <w:pPr>
        <w:ind w:firstLine="567"/>
        <w:jc w:val="center"/>
        <w:rPr>
          <w:rFonts w:eastAsiaTheme="minorHAnsi"/>
          <w:bCs/>
          <w:lang w:eastAsia="en-US"/>
        </w:rPr>
      </w:pPr>
    </w:p>
    <w:p w14:paraId="2A654527" w14:textId="77777777" w:rsidR="003A404D" w:rsidRPr="003A404D" w:rsidRDefault="00AA09AC" w:rsidP="00C10269">
      <w:pPr>
        <w:pStyle w:val="a3"/>
        <w:keepNext/>
        <w:keepLines/>
        <w:numPr>
          <w:ilvl w:val="0"/>
          <w:numId w:val="26"/>
        </w:numPr>
        <w:ind w:left="0" w:firstLine="0"/>
        <w:jc w:val="center"/>
        <w:outlineLvl w:val="0"/>
        <w:rPr>
          <w:rFonts w:eastAsiaTheme="minorHAnsi"/>
          <w:bCs/>
          <w:lang w:eastAsia="en-US"/>
        </w:rPr>
      </w:pPr>
      <w:bookmarkStart w:id="8" w:name="bookmark8"/>
      <w:r w:rsidRPr="003A404D">
        <w:rPr>
          <w:rFonts w:eastAsiaTheme="minorHAnsi"/>
          <w:bCs/>
          <w:lang w:eastAsia="en-US"/>
        </w:rPr>
        <w:lastRenderedPageBreak/>
        <w:t>Режимы функционирования ЕДДС отдела ГОЧС администрации</w:t>
      </w:r>
    </w:p>
    <w:p w14:paraId="0A1AC436" w14:textId="77777777" w:rsidR="00AA09AC" w:rsidRDefault="00AA09AC" w:rsidP="00C10269">
      <w:pPr>
        <w:pStyle w:val="a3"/>
        <w:keepNext/>
        <w:keepLines/>
        <w:ind w:left="0"/>
        <w:jc w:val="center"/>
        <w:outlineLvl w:val="0"/>
        <w:rPr>
          <w:rFonts w:eastAsiaTheme="minorHAnsi"/>
          <w:bCs/>
          <w:lang w:eastAsia="en-US"/>
        </w:rPr>
      </w:pPr>
      <w:r w:rsidRPr="003A404D">
        <w:rPr>
          <w:rFonts w:eastAsiaTheme="minorHAnsi"/>
          <w:bCs/>
          <w:lang w:eastAsia="en-US"/>
        </w:rPr>
        <w:t>муниципального образования</w:t>
      </w:r>
      <w:bookmarkEnd w:id="8"/>
      <w:r w:rsidRPr="003A404D">
        <w:rPr>
          <w:rFonts w:eastAsiaTheme="minorHAnsi"/>
          <w:bCs/>
          <w:lang w:eastAsia="en-US"/>
        </w:rPr>
        <w:t xml:space="preserve"> Куйтунский район</w:t>
      </w:r>
    </w:p>
    <w:p w14:paraId="3FE5F354" w14:textId="77777777" w:rsidR="002D0968" w:rsidRDefault="002D0968" w:rsidP="00C10269">
      <w:pPr>
        <w:pStyle w:val="a3"/>
        <w:keepNext/>
        <w:keepLines/>
        <w:ind w:left="0"/>
        <w:jc w:val="center"/>
        <w:outlineLvl w:val="0"/>
        <w:rPr>
          <w:rFonts w:eastAsiaTheme="minorHAnsi"/>
          <w:bCs/>
          <w:lang w:eastAsia="en-US"/>
        </w:rPr>
      </w:pPr>
    </w:p>
    <w:p w14:paraId="0F4D9F25" w14:textId="252CC2CB" w:rsidR="00F51B94" w:rsidRPr="00F51B94" w:rsidRDefault="00F51B94" w:rsidP="00F51B94">
      <w:pPr>
        <w:widowControl w:val="0"/>
        <w:tabs>
          <w:tab w:val="left" w:pos="567"/>
        </w:tabs>
        <w:suppressAutoHyphens/>
        <w:ind w:firstLine="567"/>
        <w:jc w:val="both"/>
        <w:rPr>
          <w:rFonts w:eastAsia="Arial Unicode MS"/>
        </w:rPr>
      </w:pPr>
      <w:r>
        <w:rPr>
          <w:rFonts w:eastAsia="Arial Unicode MS"/>
        </w:rPr>
        <w:t>1</w:t>
      </w:r>
      <w:r w:rsidRPr="00F51B94">
        <w:rPr>
          <w:rFonts w:eastAsia="Arial Unicode MS"/>
        </w:rPr>
        <w:t>.</w:t>
      </w:r>
      <w:r>
        <w:rPr>
          <w:rFonts w:eastAsia="Arial Unicode MS"/>
        </w:rPr>
        <w:t>1</w:t>
      </w:r>
      <w:r w:rsidRPr="00F51B94">
        <w:rPr>
          <w:rFonts w:eastAsia="Arial Unicode MS"/>
        </w:rPr>
        <w:t>. ЕДДС является вышестоящим органом для всех ДДС, действующих на территории муниципального образования, по вопросам сбора, обработки, анализа и обмена информацией об угрозе и возникновении ЧС, а также координирующим органом по вопросам совместных действий ДДС в чрезвычайных ситуациях и при реагировании на происшествия.</w:t>
      </w:r>
    </w:p>
    <w:p w14:paraId="2FDF133A" w14:textId="4E6F9C84" w:rsidR="00F51B94" w:rsidRPr="00F51B94" w:rsidRDefault="00F51B94" w:rsidP="00F51B94">
      <w:pPr>
        <w:widowControl w:val="0"/>
        <w:tabs>
          <w:tab w:val="left" w:pos="567"/>
        </w:tabs>
        <w:suppressAutoHyphens/>
        <w:ind w:firstLine="567"/>
        <w:jc w:val="both"/>
        <w:rPr>
          <w:rFonts w:eastAsia="Arial Unicode MS"/>
        </w:rPr>
      </w:pPr>
      <w:r>
        <w:rPr>
          <w:rFonts w:eastAsia="Arial Unicode MS"/>
        </w:rPr>
        <w:t>1</w:t>
      </w:r>
      <w:r w:rsidRPr="00F51B94">
        <w:rPr>
          <w:rFonts w:eastAsia="Arial Unicode MS"/>
        </w:rPr>
        <w:t>.</w:t>
      </w:r>
      <w:r>
        <w:rPr>
          <w:rFonts w:eastAsia="Arial Unicode MS"/>
        </w:rPr>
        <w:t>2</w:t>
      </w:r>
      <w:r w:rsidRPr="00F51B94">
        <w:rPr>
          <w:rFonts w:eastAsia="Arial Unicode MS"/>
        </w:rPr>
        <w:t>. Прием в ЕДДС информации (сообщений) об угрозе или факте возникновения ЧС (происшествий) от населения, организаций и ДДС проводится по всем имеющимся видам и каналам связи, в том числе по номеру телефона ЕДДС и номеру «112», а также от сигнальных систем, систем мониторинга и других технических систем. Использование единого номера вызова экстренных оперативных служб «112» не отменяет ранее принятого порядка приема от населения сообщений о происшествиях (по телефонам 101, 102, 103, 104 и др.).</w:t>
      </w:r>
    </w:p>
    <w:p w14:paraId="57A313E6" w14:textId="51E46E46" w:rsidR="00F51B94" w:rsidRPr="00F51B94" w:rsidRDefault="00F51B94" w:rsidP="00F51B94">
      <w:pPr>
        <w:widowControl w:val="0"/>
        <w:tabs>
          <w:tab w:val="left" w:pos="567"/>
        </w:tabs>
        <w:suppressAutoHyphens/>
        <w:ind w:firstLine="567"/>
        <w:jc w:val="both"/>
        <w:rPr>
          <w:rFonts w:eastAsia="Arial Unicode MS"/>
        </w:rPr>
      </w:pPr>
      <w:r>
        <w:rPr>
          <w:rFonts w:eastAsia="Arial Unicode MS"/>
        </w:rPr>
        <w:t>1</w:t>
      </w:r>
      <w:r w:rsidRPr="00F51B94">
        <w:rPr>
          <w:rFonts w:eastAsia="Arial Unicode MS"/>
        </w:rPr>
        <w:t>.</w:t>
      </w:r>
      <w:r>
        <w:rPr>
          <w:rFonts w:eastAsia="Arial Unicode MS"/>
        </w:rPr>
        <w:t>3</w:t>
      </w:r>
      <w:r w:rsidRPr="00F51B94">
        <w:rPr>
          <w:rFonts w:eastAsia="Arial Unicode MS"/>
        </w:rPr>
        <w:t>. ЕДДС муниципального образования функционирует круглосуточно и при этом должна:</w:t>
      </w:r>
    </w:p>
    <w:p w14:paraId="263F4390"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обеспечить оповещение руководящего состава и сил РСЧС, в том числе ДДС экстренных оперативных служб, ДДС организаций (объектов), привлекаемых к ликвидации ЧС (происшествий);</w:t>
      </w:r>
    </w:p>
    <w:p w14:paraId="640FA77A"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обеспечить взаимодействие с руководителями соответствующих служб с целью немедленного направления к месту ЧС (происшествия) сил и средств РСЧС;</w:t>
      </w:r>
    </w:p>
    <w:p w14:paraId="4798EE0D"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обеспечить координацию действий сил и средств РСЧС, ДДС экстренных оперативных служб и ДДС организаций по предотвращению и/или ликвидации ЧС (происшествий);</w:t>
      </w:r>
    </w:p>
    <w:p w14:paraId="50F156CB" w14:textId="2FD8861A"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 xml:space="preserve">по решению главы муниципального образования (председателя КЧС </w:t>
      </w:r>
      <w:r w:rsidR="00C461EE">
        <w:rPr>
          <w:rFonts w:eastAsia="Arial Unicode MS"/>
        </w:rPr>
        <w:t xml:space="preserve">и </w:t>
      </w:r>
      <w:r w:rsidRPr="00F51B94">
        <w:rPr>
          <w:rFonts w:eastAsia="Arial Unicode MS"/>
        </w:rPr>
        <w:t>ПБ) обеспечить своевременное оповещение населения об угрозе возникновения или возникновении ЧС;</w:t>
      </w:r>
    </w:p>
    <w:p w14:paraId="559B7D11"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самостоятельно принимать необходимые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14:paraId="4919CE6A" w14:textId="70EEB4FD" w:rsidR="00F51B94" w:rsidRDefault="00F51B94" w:rsidP="00F51B94">
      <w:pPr>
        <w:widowControl w:val="0"/>
        <w:tabs>
          <w:tab w:val="left" w:pos="567"/>
        </w:tabs>
        <w:suppressAutoHyphens/>
        <w:ind w:firstLine="567"/>
        <w:jc w:val="both"/>
        <w:rPr>
          <w:rFonts w:eastAsia="Arial Unicode MS"/>
        </w:rPr>
      </w:pPr>
      <w:r>
        <w:rPr>
          <w:rFonts w:eastAsia="Arial Unicode MS"/>
        </w:rPr>
        <w:t>1</w:t>
      </w:r>
      <w:r w:rsidRPr="00F51B94">
        <w:rPr>
          <w:rFonts w:eastAsia="Arial Unicode MS"/>
        </w:rPr>
        <w:t>.</w:t>
      </w:r>
      <w:r>
        <w:rPr>
          <w:rFonts w:eastAsia="Arial Unicode MS"/>
        </w:rPr>
        <w:t>4</w:t>
      </w:r>
      <w:r w:rsidRPr="00F51B94">
        <w:rPr>
          <w:rFonts w:eastAsia="Arial Unicode MS"/>
        </w:rPr>
        <w:t>. ЕДДС как орган повседневного управления РСЧС муниципального уровня функционирует в режимах: повседневной деятельности – при отсутствии угрозы возникновения чрезвычайной ситуации; повышенной готовности – при угрозе возникновения чрезвычайной ситуации; чрезвычайной ситуации – при возникновении и ликвидации чрезвычайной ситуации</w:t>
      </w:r>
      <w:r>
        <w:rPr>
          <w:rFonts w:eastAsia="Arial Unicode MS"/>
        </w:rPr>
        <w:t xml:space="preserve">. </w:t>
      </w:r>
      <w:r w:rsidRPr="00AA09AC">
        <w:rPr>
          <w:rFonts w:eastAsia="Arial Unicode MS"/>
        </w:rPr>
        <w:t>При приведении в готовность ГО и в военное время в соответствующих степенях готовности</w:t>
      </w:r>
      <w:r>
        <w:rPr>
          <w:rFonts w:eastAsia="Arial Unicode MS"/>
        </w:rPr>
        <w:t>.</w:t>
      </w:r>
    </w:p>
    <w:p w14:paraId="307B699B" w14:textId="56BB4205" w:rsidR="00F51B94" w:rsidRDefault="00F51B94" w:rsidP="00F51B94">
      <w:pPr>
        <w:widowControl w:val="0"/>
        <w:tabs>
          <w:tab w:val="left" w:pos="1431"/>
        </w:tabs>
        <w:suppressAutoHyphens/>
        <w:ind w:firstLine="567"/>
        <w:jc w:val="both"/>
        <w:rPr>
          <w:rFonts w:eastAsia="Arial Unicode MS"/>
        </w:rPr>
      </w:pPr>
      <w:r>
        <w:rPr>
          <w:rFonts w:eastAsia="Arial Unicode MS"/>
        </w:rPr>
        <w:t xml:space="preserve">1.5. </w:t>
      </w:r>
      <w:r w:rsidRPr="00AA09AC">
        <w:rPr>
          <w:rFonts w:eastAsia="Arial Unicode MS"/>
        </w:rPr>
        <w:t>Режимы функционирования для ЕДДС отдела ГОЧС устанавливает</w:t>
      </w:r>
      <w:r w:rsidR="00C461EE">
        <w:rPr>
          <w:rFonts w:eastAsia="Arial Unicode MS"/>
        </w:rPr>
        <w:t xml:space="preserve"> своим решением</w:t>
      </w:r>
      <w:r w:rsidRPr="00AA09AC">
        <w:rPr>
          <w:rFonts w:eastAsia="Arial Unicode MS"/>
        </w:rPr>
        <w:t xml:space="preserve"> мэр муниципального образования Куйтунский район.</w:t>
      </w:r>
    </w:p>
    <w:p w14:paraId="7E109F28" w14:textId="40293DAD" w:rsidR="00F51B94" w:rsidRPr="00F51B94" w:rsidRDefault="00F76B48" w:rsidP="00F51B94">
      <w:pPr>
        <w:widowControl w:val="0"/>
        <w:tabs>
          <w:tab w:val="left" w:pos="567"/>
        </w:tabs>
        <w:suppressAutoHyphens/>
        <w:ind w:firstLine="567"/>
        <w:jc w:val="both"/>
        <w:rPr>
          <w:rFonts w:eastAsia="Arial Unicode MS"/>
        </w:rPr>
      </w:pPr>
      <w:r>
        <w:rPr>
          <w:rFonts w:eastAsia="Arial Unicode MS"/>
        </w:rPr>
        <w:t>1</w:t>
      </w:r>
      <w:r w:rsidR="00F51B94" w:rsidRPr="00F51B94">
        <w:rPr>
          <w:rFonts w:eastAsia="Arial Unicode MS"/>
        </w:rPr>
        <w:t>.6.1. В режиме повседневной деятельности ЕДДС осуществляет круглосуточное дежурство, находясь в готовности к экстренному реагированию на угрозу или возникновение ЧС. В этом режиме ЕДДС осуществляет:</w:t>
      </w:r>
    </w:p>
    <w:p w14:paraId="5EB6BBE3"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прием от населения, организаций и ДДС информации (сообщений) об угрозе или факте возникновения ЧС (происшествия);</w:t>
      </w:r>
    </w:p>
    <w:p w14:paraId="2352E522"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сбор, обработку и обмен информацией в области защиты населения и территорий от ЧС (происшествий) и обеспечения пожарной безопасности;</w:t>
      </w:r>
    </w:p>
    <w:p w14:paraId="3E2D11E2"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обобщение и анализ информации о чрезвычайных ситуациях (происшествиях) за сутки дежурства и представление соответствующих докладов по подчиненности;</w:t>
      </w:r>
    </w:p>
    <w:p w14:paraId="6213DE58"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поддержание в готовности к применению программно-технических средств ЕДДС, систем связи и оповещения;</w:t>
      </w:r>
    </w:p>
    <w:p w14:paraId="2F45CE9B" w14:textId="65D7DC41"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 xml:space="preserve">передачу информации об угрозе возникновения или возникновении ЧС (происшествия) по подчиненности, в первоочередном порядке председателю КЧС </w:t>
      </w:r>
      <w:r w:rsidR="00406A64">
        <w:rPr>
          <w:rFonts w:eastAsia="Arial Unicode MS"/>
        </w:rPr>
        <w:t xml:space="preserve">и </w:t>
      </w:r>
      <w:r w:rsidRPr="00F51B94">
        <w:rPr>
          <w:rFonts w:eastAsia="Arial Unicode MS"/>
        </w:rPr>
        <w:t xml:space="preserve">ПБ, руководителю органа, уполномоченного на решение задач в области ГО и ЧС </w:t>
      </w:r>
      <w:r w:rsidRPr="00F51B94">
        <w:rPr>
          <w:rFonts w:eastAsia="Arial Unicode MS"/>
        </w:rPr>
        <w:lastRenderedPageBreak/>
        <w:t>муниципального образования, в ДДС экстренных оперативных служб, которые необходимо направить к месту ЧС (происшествия), в ЦУКС ГУ МЧС России по субъекту Российской Федерации;</w:t>
      </w:r>
    </w:p>
    <w:p w14:paraId="2413D4B8" w14:textId="12C09B6B"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 xml:space="preserve">по решению </w:t>
      </w:r>
      <w:r w:rsidR="00406A64">
        <w:rPr>
          <w:rFonts w:eastAsia="Arial Unicode MS"/>
        </w:rPr>
        <w:t>мэра</w:t>
      </w:r>
      <w:r w:rsidRPr="00F51B94">
        <w:rPr>
          <w:rFonts w:eastAsia="Arial Unicode MS"/>
        </w:rPr>
        <w:t xml:space="preserve"> муниципального образования</w:t>
      </w:r>
      <w:r w:rsidR="00406A64">
        <w:rPr>
          <w:rFonts w:eastAsia="Arial Unicode MS"/>
        </w:rPr>
        <w:t xml:space="preserve"> Куйтунский район</w:t>
      </w:r>
      <w:r w:rsidRPr="00F51B94">
        <w:rPr>
          <w:rFonts w:eastAsia="Arial Unicode MS"/>
        </w:rPr>
        <w:t xml:space="preserve"> (председателя КЧС </w:t>
      </w:r>
      <w:r w:rsidR="00406A64">
        <w:rPr>
          <w:rFonts w:eastAsia="Arial Unicode MS"/>
        </w:rPr>
        <w:t xml:space="preserve">и </w:t>
      </w:r>
      <w:r w:rsidRPr="00F51B94">
        <w:rPr>
          <w:rFonts w:eastAsia="Arial Unicode MS"/>
        </w:rPr>
        <w:t>ПБ), с пульта управления ЕДДС проводит информирование населения об угрозе возникновения чрезвычайной ситуации, о порядке действий;</w:t>
      </w:r>
    </w:p>
    <w:p w14:paraId="27D46A77"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получение и анализ данных от систем мониторинга, систем наблюдения и контроля за обстановкой в муниципальном образовании, состоянием потенциально опасных объектов, опасных производственных объектов, а также за состоянием окружающей среды, в том числе от аппаратно-программного комплекса «Безопасный город»;</w:t>
      </w:r>
    </w:p>
    <w:p w14:paraId="1B0525FC"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внесение необходимых изменений в базу данных, а также в структуру и содержание оперативных документов по реагированию ЕДДС на ЧС (происшествия);</w:t>
      </w:r>
    </w:p>
    <w:p w14:paraId="2F8EE45A"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разработку, корректировку и согласование с ДДС экстренных оперативных служб и ДДС организаций регламентов и соглашений о реагировании на ЧС (происшествия) и информационном взаимодействии;</w:t>
      </w:r>
    </w:p>
    <w:p w14:paraId="17DB2631"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контроль за своевременным устранением неисправностей и аварий на системах жизнеобеспечения муниципального образования;</w:t>
      </w:r>
    </w:p>
    <w:p w14:paraId="4D54E2F1"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уточнение и корректировку действий ДДС, привлеченных к реагированию на вызовы (сообщения о происшествиях), поступающие по единому номеру «112»;</w:t>
      </w:r>
    </w:p>
    <w:p w14:paraId="4C9319C8"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14:paraId="4250EC84" w14:textId="0E223CBA" w:rsidR="00F51B94" w:rsidRPr="00F51B94" w:rsidRDefault="00F76B48" w:rsidP="00F51B94">
      <w:pPr>
        <w:widowControl w:val="0"/>
        <w:tabs>
          <w:tab w:val="left" w:pos="567"/>
        </w:tabs>
        <w:suppressAutoHyphens/>
        <w:ind w:firstLine="567"/>
        <w:jc w:val="both"/>
        <w:rPr>
          <w:rFonts w:eastAsia="Arial Unicode MS"/>
        </w:rPr>
      </w:pPr>
      <w:r>
        <w:rPr>
          <w:rFonts w:eastAsia="Arial Unicode MS"/>
        </w:rPr>
        <w:t>1</w:t>
      </w:r>
      <w:r w:rsidR="00F51B94" w:rsidRPr="00F51B94">
        <w:rPr>
          <w:rFonts w:eastAsia="Arial Unicode MS"/>
        </w:rPr>
        <w:t>.6.1.1. Дополнительно, при создании на базе ЕДДС центра обработки вызовов системы-112, осуществляет прием и обработку вызовов (сообщений о происшествиях), поступающих по единому номеру «112» с территории муниципального образования, а также анализ и ввод в базу данных системы-112 информации, полученной по результатам реагирования.</w:t>
      </w:r>
    </w:p>
    <w:p w14:paraId="358E5C25" w14:textId="64227FBE" w:rsidR="00F51B94" w:rsidRPr="00F51B94" w:rsidRDefault="00F51B94" w:rsidP="00F51B94">
      <w:pPr>
        <w:widowControl w:val="0"/>
        <w:tabs>
          <w:tab w:val="left" w:pos="567"/>
        </w:tabs>
        <w:suppressAutoHyphens/>
        <w:ind w:firstLine="567"/>
        <w:jc w:val="both"/>
        <w:rPr>
          <w:rFonts w:eastAsia="Arial Unicode MS"/>
        </w:rPr>
      </w:pPr>
      <w:r w:rsidRPr="00F51B94">
        <w:rPr>
          <w:rFonts w:eastAsia="Arial Unicode MS"/>
        </w:rPr>
        <w:t>Дополнительно, при создании на базе ЕДДС КСА</w:t>
      </w:r>
      <w:r w:rsidR="00406A64">
        <w:rPr>
          <w:rFonts w:eastAsia="Arial Unicode MS"/>
        </w:rPr>
        <w:t xml:space="preserve"> </w:t>
      </w:r>
      <w:r w:rsidRPr="00F51B94">
        <w:rPr>
          <w:rFonts w:eastAsia="Arial Unicode MS"/>
        </w:rPr>
        <w:t>ЕЦОР АПК «Безопасный город», обеспечивает эффективное и незамедлительное взаимодействие всех служб и ведомств, ответственных за обеспечение общественной безопасности, правопорядка и безопасности среды обитания.</w:t>
      </w:r>
    </w:p>
    <w:p w14:paraId="3171C944" w14:textId="205851B7" w:rsidR="00F51B94" w:rsidRPr="00F51B94" w:rsidRDefault="00F76B48" w:rsidP="00F51B94">
      <w:pPr>
        <w:widowControl w:val="0"/>
        <w:tabs>
          <w:tab w:val="left" w:pos="567"/>
        </w:tabs>
        <w:suppressAutoHyphens/>
        <w:ind w:firstLine="567"/>
        <w:jc w:val="both"/>
        <w:rPr>
          <w:rFonts w:eastAsia="Arial Unicode MS"/>
        </w:rPr>
      </w:pPr>
      <w:r>
        <w:rPr>
          <w:rFonts w:eastAsia="Arial Unicode MS"/>
        </w:rPr>
        <w:t>1</w:t>
      </w:r>
      <w:r w:rsidR="00F51B94" w:rsidRPr="00F51B94">
        <w:rPr>
          <w:rFonts w:eastAsia="Arial Unicode MS"/>
        </w:rPr>
        <w:t>.6.1.2. ДДС экстренных оперативных служб и ДДС организаций в режиме повседневной деятельности действуют в соответствии со своими ведомственными инструкциями, заключенными с ЕДДС соглашениями о взаимодействии и своевременно представляют в ЕДДС оперативную информацию о текущей обстановке, об угрозе возникновения или возникновении ЧС (происшествия), а также о ходе и об окончании проведения работ по ликвидации ЧС (происшествия).</w:t>
      </w:r>
    </w:p>
    <w:p w14:paraId="7542F6AA" w14:textId="7A600CAD" w:rsidR="00F51B94" w:rsidRPr="00F51B94" w:rsidRDefault="00F76B48" w:rsidP="00F51B94">
      <w:pPr>
        <w:widowControl w:val="0"/>
        <w:tabs>
          <w:tab w:val="left" w:pos="567"/>
        </w:tabs>
        <w:suppressAutoHyphens/>
        <w:ind w:firstLine="567"/>
        <w:jc w:val="both"/>
        <w:rPr>
          <w:rFonts w:eastAsia="Arial Unicode MS"/>
        </w:rPr>
      </w:pPr>
      <w:r>
        <w:rPr>
          <w:rFonts w:eastAsia="Arial Unicode MS"/>
        </w:rPr>
        <w:t>1</w:t>
      </w:r>
      <w:r w:rsidR="00F51B94" w:rsidRPr="00F51B94">
        <w:rPr>
          <w:rFonts w:eastAsia="Arial Unicode MS"/>
        </w:rPr>
        <w:t>.6.1.3. Сообщения, поступившие в ДДС и идентифицированные как сообщения об угрозе возникновения или возникновении ЧС (происшествия), в первоочередном порядке передаются в ЕДДС. Сообщения о чрезвычайных ситуациях (происшествиях), которые не относятся к сфере ответственности принявшей их дежурно-диспетчерской службы, незамедлительно передаются соответствующей ДДС по предназначению.</w:t>
      </w:r>
    </w:p>
    <w:p w14:paraId="24FDC41B" w14:textId="52A7F7E9" w:rsidR="00F51B94" w:rsidRPr="00F51B94" w:rsidRDefault="00F76B48" w:rsidP="00F51B94">
      <w:pPr>
        <w:widowControl w:val="0"/>
        <w:tabs>
          <w:tab w:val="left" w:pos="567"/>
        </w:tabs>
        <w:suppressAutoHyphens/>
        <w:ind w:firstLine="567"/>
        <w:jc w:val="both"/>
        <w:rPr>
          <w:rFonts w:eastAsia="Arial Unicode MS"/>
        </w:rPr>
      </w:pPr>
      <w:r>
        <w:rPr>
          <w:rFonts w:eastAsia="Arial Unicode MS"/>
        </w:rPr>
        <w:t>1</w:t>
      </w:r>
      <w:r w:rsidR="00F51B94" w:rsidRPr="00F51B94">
        <w:rPr>
          <w:rFonts w:eastAsia="Arial Unicode MS"/>
        </w:rPr>
        <w:t xml:space="preserve">.6.2. В режим повышенной готовности ЕДДС и привлекаемые ДДС экстренных оперативных служб и ДДС организаций переводятся при угрозе возникновения ЧС. В режим повышенной готовности и режим чрезвычайной ситуации ЕДДС и ДДС муниципального образования переводятся решением </w:t>
      </w:r>
      <w:r w:rsidR="00406A64">
        <w:rPr>
          <w:rFonts w:eastAsia="Arial Unicode MS"/>
        </w:rPr>
        <w:t>мэра</w:t>
      </w:r>
      <w:r w:rsidR="00F51B94" w:rsidRPr="00F51B94">
        <w:rPr>
          <w:rFonts w:eastAsia="Arial Unicode MS"/>
        </w:rPr>
        <w:t xml:space="preserve"> муниципального образования</w:t>
      </w:r>
      <w:r w:rsidR="00406A64">
        <w:rPr>
          <w:rFonts w:eastAsia="Arial Unicode MS"/>
        </w:rPr>
        <w:t xml:space="preserve"> Куйтунский район</w:t>
      </w:r>
      <w:r w:rsidR="00F51B94" w:rsidRPr="00F51B94">
        <w:rPr>
          <w:rFonts w:eastAsia="Arial Unicode MS"/>
        </w:rPr>
        <w:t xml:space="preserve"> (председател</w:t>
      </w:r>
      <w:r w:rsidR="00406A64">
        <w:rPr>
          <w:rFonts w:eastAsia="Arial Unicode MS"/>
        </w:rPr>
        <w:t>я</w:t>
      </w:r>
      <w:r w:rsidR="00F51B94" w:rsidRPr="00F51B94">
        <w:rPr>
          <w:rFonts w:eastAsia="Arial Unicode MS"/>
        </w:rPr>
        <w:t xml:space="preserve"> КЧС </w:t>
      </w:r>
      <w:r w:rsidR="00406A64">
        <w:rPr>
          <w:rFonts w:eastAsia="Arial Unicode MS"/>
        </w:rPr>
        <w:t xml:space="preserve">и </w:t>
      </w:r>
      <w:r w:rsidR="00F51B94" w:rsidRPr="00F51B94">
        <w:rPr>
          <w:rFonts w:eastAsia="Arial Unicode MS"/>
        </w:rPr>
        <w:t>ПБ). В режиме повышенной готовности ЕДДС дополнительно осуществляет:</w:t>
      </w:r>
    </w:p>
    <w:p w14:paraId="36590C76"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взаимодействие с руководителями соответствующих служб по вопросам подготовки сил и средств РСЧС, ДДС экстренных оперативных служб и ДДС организаций к действиям в случае возникновения ЧС;</w:t>
      </w:r>
    </w:p>
    <w:p w14:paraId="113FDDBE" w14:textId="29ABD81C"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 xml:space="preserve">оповещение и персональный вызов должностных лиц КЧС </w:t>
      </w:r>
      <w:r w:rsidR="00406A64">
        <w:rPr>
          <w:rFonts w:eastAsia="Arial Unicode MS"/>
        </w:rPr>
        <w:t xml:space="preserve">и </w:t>
      </w:r>
      <w:r w:rsidRPr="00F51B94">
        <w:rPr>
          <w:rFonts w:eastAsia="Arial Unicode MS"/>
        </w:rPr>
        <w:t>ПБ, органа, специально уполномоченного на решение задач в области защиты населения и территорий от чрезвычайных ситуаций;</w:t>
      </w:r>
    </w:p>
    <w:p w14:paraId="5A2A7174" w14:textId="7F9A2C8E"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lastRenderedPageBreak/>
        <w:t xml:space="preserve">передачу информации об угрозе возникновения ЧС (происшествия) по подчиненности, в первоочередном порядке председателю КЧС </w:t>
      </w:r>
      <w:r w:rsidR="00406A64">
        <w:rPr>
          <w:rFonts w:eastAsia="Arial Unicode MS"/>
        </w:rPr>
        <w:t xml:space="preserve">и </w:t>
      </w:r>
      <w:r w:rsidRPr="00F51B94">
        <w:rPr>
          <w:rFonts w:eastAsia="Arial Unicode MS"/>
        </w:rPr>
        <w:t>ПБ, руководителю органа, уполномоченного на решение задач в области ГО и ЧС муниципального образования, в ДДС экстренных оперативных служб, которые необходимо направить к месту ЧС (происшествия), в ЦУКС ГУ МЧС России по субъекту Российской Федерации;</w:t>
      </w:r>
    </w:p>
    <w:p w14:paraId="294F4828"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получение и анализ данных наблюдения и контроля за обстановкой на территории муниципального образования, на потенциально опасных объектах, опасных производственных объектах, а также за состоянием окружающей среды;</w:t>
      </w:r>
    </w:p>
    <w:p w14:paraId="618FF847"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прогнозирование возможной обстановки, подготовку предложений по действиям привлекаемых ДДС экстренных оперативных служб и ДДС организаций, сил и средств РСЧС;</w:t>
      </w:r>
    </w:p>
    <w:p w14:paraId="6B349C26"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корректировку планов реагирования ЕДДС на угрозу возникновения ЧС и планов взаимодействия с соответствующими ДДС экстренных оперативных служб и ДДС организаций, силами и средствами РСЧС, действующими на территории муниципального образования в целях предотвращения ЧС;</w:t>
      </w:r>
    </w:p>
    <w:p w14:paraId="5C574E45"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координацию действий ДДС экстренных оперативных служб и ДДС организаций, сил и средств РСЧС при принятии ими экстренных мер по предотвращению ЧС или смягчению ее последствий;</w:t>
      </w:r>
    </w:p>
    <w:p w14:paraId="1C629FA2"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информирование населения об угрозе возникновения или о возникновении чрезвычайных ситуаций;</w:t>
      </w:r>
    </w:p>
    <w:p w14:paraId="0E92D947" w14:textId="23FE0D83"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 xml:space="preserve">по решению </w:t>
      </w:r>
      <w:r w:rsidR="00944D69">
        <w:rPr>
          <w:rFonts w:eastAsia="Arial Unicode MS"/>
        </w:rPr>
        <w:t>мэра</w:t>
      </w:r>
      <w:r w:rsidRPr="00F51B94">
        <w:rPr>
          <w:rFonts w:eastAsia="Arial Unicode MS"/>
        </w:rPr>
        <w:t xml:space="preserve"> муниципального образования</w:t>
      </w:r>
      <w:r w:rsidR="00944D69">
        <w:rPr>
          <w:rFonts w:eastAsia="Arial Unicode MS"/>
        </w:rPr>
        <w:t xml:space="preserve"> Куйтунский район</w:t>
      </w:r>
      <w:r w:rsidRPr="00F51B94">
        <w:rPr>
          <w:rFonts w:eastAsia="Arial Unicode MS"/>
        </w:rPr>
        <w:t xml:space="preserve"> (председателя КЧС </w:t>
      </w:r>
      <w:r w:rsidR="00C461EE">
        <w:rPr>
          <w:rFonts w:eastAsia="Arial Unicode MS"/>
        </w:rPr>
        <w:t xml:space="preserve">и </w:t>
      </w:r>
      <w:r w:rsidRPr="00F51B94">
        <w:rPr>
          <w:rFonts w:eastAsia="Arial Unicode MS"/>
        </w:rPr>
        <w:t>ПБ), с пульта управления ЕДДС проводит оповещение населения об угрозе возникновения чрезвычайной ситуации, информирует о принимаемых мерах и порядке действий;</w:t>
      </w:r>
    </w:p>
    <w:p w14:paraId="2F16810C" w14:textId="552A6D1F" w:rsidR="00F51B94" w:rsidRPr="006E330E" w:rsidRDefault="00F51B94" w:rsidP="002F00B2">
      <w:pPr>
        <w:widowControl w:val="0"/>
        <w:numPr>
          <w:ilvl w:val="0"/>
          <w:numId w:val="30"/>
        </w:numPr>
        <w:tabs>
          <w:tab w:val="left" w:pos="567"/>
        </w:tabs>
        <w:suppressAutoHyphens/>
        <w:ind w:left="0" w:firstLine="567"/>
        <w:jc w:val="both"/>
        <w:rPr>
          <w:rFonts w:eastAsia="Arial Unicode MS"/>
        </w:rPr>
      </w:pPr>
      <w:r w:rsidRPr="006E330E">
        <w:rPr>
          <w:rFonts w:eastAsia="Arial Unicode MS"/>
        </w:rPr>
        <w:t>обобщение и анализ информации о чрезвычайных ситуациях (происшествиях) за сутки дежурства и представление соответствующих докладов вышестоящим органам управления по подчиненности в соответствии с установленной формой.</w:t>
      </w:r>
    </w:p>
    <w:p w14:paraId="0D6169E0" w14:textId="4C794467" w:rsidR="00F51B94" w:rsidRPr="00F51B94" w:rsidRDefault="00F76B48" w:rsidP="00F51B94">
      <w:pPr>
        <w:widowControl w:val="0"/>
        <w:tabs>
          <w:tab w:val="left" w:pos="567"/>
        </w:tabs>
        <w:suppressAutoHyphens/>
        <w:ind w:firstLine="567"/>
        <w:jc w:val="both"/>
        <w:rPr>
          <w:rFonts w:eastAsia="Arial Unicode MS"/>
        </w:rPr>
      </w:pPr>
      <w:r>
        <w:rPr>
          <w:rFonts w:eastAsia="Arial Unicode MS"/>
        </w:rPr>
        <w:t>1</w:t>
      </w:r>
      <w:r w:rsidR="00F51B94" w:rsidRPr="00F51B94">
        <w:rPr>
          <w:rFonts w:eastAsia="Arial Unicode MS"/>
        </w:rPr>
        <w:t>.6.2.1. В режиме повышенной готовности ЕДДС действуют в соответствии с положением о местной подсистеме РСЧС, положениями о ЕДДС муниципального образования и соглашениями (регламентами) об информационном взаимодействии.</w:t>
      </w:r>
    </w:p>
    <w:p w14:paraId="6D2778E9" w14:textId="13FC26BE" w:rsidR="00F51B94" w:rsidRPr="00F51B94" w:rsidRDefault="00F76B48" w:rsidP="00F51B94">
      <w:pPr>
        <w:widowControl w:val="0"/>
        <w:tabs>
          <w:tab w:val="left" w:pos="567"/>
        </w:tabs>
        <w:suppressAutoHyphens/>
        <w:ind w:firstLine="567"/>
        <w:jc w:val="both"/>
        <w:rPr>
          <w:rFonts w:eastAsia="Arial Unicode MS"/>
        </w:rPr>
      </w:pPr>
      <w:r>
        <w:rPr>
          <w:rFonts w:eastAsia="Arial Unicode MS"/>
        </w:rPr>
        <w:t>1</w:t>
      </w:r>
      <w:r w:rsidR="00F51B94" w:rsidRPr="00F51B94">
        <w:rPr>
          <w:rFonts w:eastAsia="Arial Unicode MS"/>
        </w:rPr>
        <w:t xml:space="preserve">.6.3. При возникновении чрезвычайной ситуации муниципального, межмуниципального или более масштабного характера старший дежурный оперативный (дежурный оперативный) ЕДДС немедленно оповещает </w:t>
      </w:r>
      <w:r w:rsidR="00944D69">
        <w:rPr>
          <w:rFonts w:eastAsia="Arial Unicode MS"/>
        </w:rPr>
        <w:t>мэра</w:t>
      </w:r>
      <w:r w:rsidR="00F51B94" w:rsidRPr="00F51B94">
        <w:rPr>
          <w:rFonts w:eastAsia="Arial Unicode MS"/>
        </w:rPr>
        <w:t xml:space="preserve"> муниципального образования</w:t>
      </w:r>
      <w:r w:rsidR="00944D69">
        <w:rPr>
          <w:rFonts w:eastAsia="Arial Unicode MS"/>
        </w:rPr>
        <w:t xml:space="preserve"> Куйтунский район</w:t>
      </w:r>
      <w:r w:rsidR="00F51B94" w:rsidRPr="00F51B94">
        <w:rPr>
          <w:rFonts w:eastAsia="Arial Unicode MS"/>
        </w:rPr>
        <w:t xml:space="preserve"> (председателя КЧС </w:t>
      </w:r>
      <w:r w:rsidR="00C461EE">
        <w:rPr>
          <w:rFonts w:eastAsia="Arial Unicode MS"/>
        </w:rPr>
        <w:t xml:space="preserve">и </w:t>
      </w:r>
      <w:r w:rsidR="00F51B94" w:rsidRPr="00F51B94">
        <w:rPr>
          <w:rFonts w:eastAsia="Arial Unicode MS"/>
        </w:rPr>
        <w:t xml:space="preserve">ПБ), старшего оперативного дежурного ЦУКС ГУ МЧС по субъекту Российской Федерации, </w:t>
      </w:r>
      <w:r w:rsidR="00944D69">
        <w:rPr>
          <w:rFonts w:eastAsia="Arial Unicode MS"/>
        </w:rPr>
        <w:t>руководителя</w:t>
      </w:r>
      <w:r w:rsidR="00F51B94" w:rsidRPr="00F51B94">
        <w:rPr>
          <w:rFonts w:eastAsia="Arial Unicode MS"/>
        </w:rPr>
        <w:t xml:space="preserve"> ЕДДС, осуществляет вызов членов КЧС </w:t>
      </w:r>
      <w:r w:rsidR="00944D69">
        <w:rPr>
          <w:rFonts w:eastAsia="Arial Unicode MS"/>
        </w:rPr>
        <w:t xml:space="preserve">и </w:t>
      </w:r>
      <w:r w:rsidR="00F51B94" w:rsidRPr="00F51B94">
        <w:rPr>
          <w:rFonts w:eastAsia="Arial Unicode MS"/>
        </w:rPr>
        <w:t xml:space="preserve">ПБ, которые берут на себя управление дальнейшими действиями по ликвидации ЧС. До прибытия </w:t>
      </w:r>
      <w:r w:rsidR="00944D69">
        <w:rPr>
          <w:rFonts w:eastAsia="Arial Unicode MS"/>
        </w:rPr>
        <w:t>мэра</w:t>
      </w:r>
      <w:r w:rsidR="00F51B94" w:rsidRPr="00F51B94">
        <w:rPr>
          <w:rFonts w:eastAsia="Arial Unicode MS"/>
        </w:rPr>
        <w:t xml:space="preserve"> муниципального образования</w:t>
      </w:r>
      <w:r w:rsidR="00944D69">
        <w:rPr>
          <w:rFonts w:eastAsia="Arial Unicode MS"/>
        </w:rPr>
        <w:t xml:space="preserve"> Куйтунский район</w:t>
      </w:r>
      <w:r w:rsidR="00F51B94" w:rsidRPr="00F51B94">
        <w:rPr>
          <w:rFonts w:eastAsia="Arial Unicode MS"/>
        </w:rPr>
        <w:t xml:space="preserve"> (председателя КЧС </w:t>
      </w:r>
      <w:r w:rsidR="00C461EE">
        <w:rPr>
          <w:rFonts w:eastAsia="Arial Unicode MS"/>
        </w:rPr>
        <w:t xml:space="preserve">и </w:t>
      </w:r>
      <w:r w:rsidR="00F51B94" w:rsidRPr="00F51B94">
        <w:rPr>
          <w:rFonts w:eastAsia="Arial Unicode MS"/>
        </w:rPr>
        <w:t xml:space="preserve">ПБ) оперативный дежурный ЕДДС осуществляет оповещение и выдвижение сил и средств муниципального звена РСЧС к месту ЧС (происшествия). По решению </w:t>
      </w:r>
      <w:r w:rsidR="00944D69">
        <w:rPr>
          <w:rFonts w:eastAsia="Arial Unicode MS"/>
        </w:rPr>
        <w:t>мэра</w:t>
      </w:r>
      <w:r w:rsidR="00F51B94" w:rsidRPr="00F51B94">
        <w:rPr>
          <w:rFonts w:eastAsia="Arial Unicode MS"/>
        </w:rPr>
        <w:t xml:space="preserve"> муниципального образования</w:t>
      </w:r>
      <w:r w:rsidR="00944D69">
        <w:rPr>
          <w:rFonts w:eastAsia="Arial Unicode MS"/>
        </w:rPr>
        <w:t xml:space="preserve"> Куйтунский район</w:t>
      </w:r>
      <w:r w:rsidR="00F51B94" w:rsidRPr="00F51B94">
        <w:rPr>
          <w:rFonts w:eastAsia="Arial Unicode MS"/>
        </w:rPr>
        <w:t xml:space="preserve"> (председателя КЧС </w:t>
      </w:r>
      <w:r w:rsidR="00C461EE">
        <w:rPr>
          <w:rFonts w:eastAsia="Arial Unicode MS"/>
        </w:rPr>
        <w:t xml:space="preserve">и </w:t>
      </w:r>
      <w:r w:rsidR="00F51B94" w:rsidRPr="00F51B94">
        <w:rPr>
          <w:rFonts w:eastAsia="Arial Unicode MS"/>
        </w:rPr>
        <w:t>ПБ) на территории может быть введен режим чрезвычайной ситуации. Решение о введении на территории муниципального образования режима ЧС доводится до органов управления муниципального звена территориальной подсистемы РСЧС, ДДС экстренных оперативных служб и ДДС организаций, привлекаемых к реагированию и ликвидации ЧС и других заинтересованных организаций, ЦУКС ГУ МЧС России по субъекту Российской Федерации.</w:t>
      </w:r>
    </w:p>
    <w:p w14:paraId="1E5667E0" w14:textId="45FBE763" w:rsidR="00F51B94" w:rsidRPr="00F51B94" w:rsidRDefault="00F76B48" w:rsidP="00F51B94">
      <w:pPr>
        <w:widowControl w:val="0"/>
        <w:tabs>
          <w:tab w:val="left" w:pos="567"/>
        </w:tabs>
        <w:suppressAutoHyphens/>
        <w:ind w:firstLine="567"/>
        <w:jc w:val="both"/>
        <w:rPr>
          <w:rFonts w:eastAsia="Arial Unicode MS"/>
        </w:rPr>
      </w:pPr>
      <w:r>
        <w:rPr>
          <w:rFonts w:eastAsia="Arial Unicode MS"/>
        </w:rPr>
        <w:t>1</w:t>
      </w:r>
      <w:r w:rsidR="00F51B94" w:rsidRPr="00F51B94">
        <w:rPr>
          <w:rFonts w:eastAsia="Arial Unicode MS"/>
        </w:rPr>
        <w:t>.6.4. В режиме чрезвычайной ситуации ЕДДС дополнительно осуществляет выполнение следующих задач:</w:t>
      </w:r>
    </w:p>
    <w:p w14:paraId="73DBBF22"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организует немедленное оповещение и направление к месту ЧС сил и средств РСЧС, привлекаемых к ликвидации ЧС, осуществляет координацию их усилий по предотвращению и ликвидации ЧС, а также реагированию на происшествия после получения необходимых данных;</w:t>
      </w:r>
    </w:p>
    <w:p w14:paraId="5040757C"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 xml:space="preserve">самостоятельно принимает решения по защите и спасению людей (в рамках своих </w:t>
      </w:r>
      <w:r w:rsidRPr="00F51B94">
        <w:rPr>
          <w:rFonts w:eastAsia="Arial Unicode MS"/>
        </w:rPr>
        <w:lastRenderedPageBreak/>
        <w:t>полномочий), если возникшая обстановка не дает возможности для согласования экстренных действий с вышестоящими органами управления;</w:t>
      </w:r>
    </w:p>
    <w:p w14:paraId="53E7F2E2" w14:textId="659ABB96"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осуществляет сбор, обработку и представление собранной информации, проводит оценку обстановки, дополнительное привлечение к реагированию ДДС экстренных оперативных служб и ДДС организаций, действующих на территории муниципального образования, проводит оповещение старост населенных пунктов и глав</w:t>
      </w:r>
      <w:r w:rsidR="00944D69">
        <w:rPr>
          <w:rFonts w:eastAsia="Arial Unicode MS"/>
        </w:rPr>
        <w:t xml:space="preserve"> городского и</w:t>
      </w:r>
      <w:r w:rsidRPr="00F51B94">
        <w:rPr>
          <w:rFonts w:eastAsia="Arial Unicode MS"/>
        </w:rPr>
        <w:t xml:space="preserve"> сельских поселений в соответствии со схемой оповещения;</w:t>
      </w:r>
    </w:p>
    <w:p w14:paraId="045DA3F8" w14:textId="668E0A61"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 xml:space="preserve">по решению </w:t>
      </w:r>
      <w:r w:rsidR="00944D69">
        <w:rPr>
          <w:rFonts w:eastAsia="Arial Unicode MS"/>
        </w:rPr>
        <w:t>мэра</w:t>
      </w:r>
      <w:r w:rsidRPr="00F51B94">
        <w:rPr>
          <w:rFonts w:eastAsia="Arial Unicode MS"/>
        </w:rPr>
        <w:t xml:space="preserve"> муниципального образования</w:t>
      </w:r>
      <w:r w:rsidR="00944D69">
        <w:rPr>
          <w:rFonts w:eastAsia="Arial Unicode MS"/>
        </w:rPr>
        <w:t xml:space="preserve"> Куйтунский район</w:t>
      </w:r>
      <w:r w:rsidRPr="00F51B94">
        <w:rPr>
          <w:rFonts w:eastAsia="Arial Unicode MS"/>
        </w:rPr>
        <w:t xml:space="preserve"> (председателя КЧС </w:t>
      </w:r>
      <w:r w:rsidR="00C461EE">
        <w:rPr>
          <w:rFonts w:eastAsia="Arial Unicode MS"/>
        </w:rPr>
        <w:t xml:space="preserve">и </w:t>
      </w:r>
      <w:r w:rsidRPr="00F51B94">
        <w:rPr>
          <w:rFonts w:eastAsia="Arial Unicode MS"/>
        </w:rPr>
        <w:t>ПБ) с пульта управления ЕДДС проводят оповещение населения о чрезвычайной ситуации, информируют о сложившейся ситуации, принимаемых мерах и порядке действий;</w:t>
      </w:r>
    </w:p>
    <w:p w14:paraId="176808BC"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осуществляет сбор, обработку, уточнение и представление оперативной информации о развитии ЧС, а также оперативное управление действиями ДДС экстренных оперативных служб, ДДС организаций, привлекаемых к ликвидации ЧС, сил и средств РСЧС;</w:t>
      </w:r>
    </w:p>
    <w:p w14:paraId="0D23CB26" w14:textId="7053D2E2"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 xml:space="preserve">осуществляет постоянное информационное взаимодействие с руководителем ликвидации ЧС, </w:t>
      </w:r>
      <w:r w:rsidR="00944D69">
        <w:rPr>
          <w:rFonts w:eastAsia="Arial Unicode MS"/>
        </w:rPr>
        <w:t>мэром</w:t>
      </w:r>
      <w:r w:rsidRPr="00F51B94">
        <w:rPr>
          <w:rFonts w:eastAsia="Arial Unicode MS"/>
        </w:rPr>
        <w:t xml:space="preserve"> муниципального образования</w:t>
      </w:r>
      <w:r w:rsidR="00944D69">
        <w:rPr>
          <w:rFonts w:eastAsia="Arial Unicode MS"/>
        </w:rPr>
        <w:t xml:space="preserve"> Куйтунский район</w:t>
      </w:r>
      <w:r w:rsidRPr="00F51B94">
        <w:rPr>
          <w:rFonts w:eastAsia="Arial Unicode MS"/>
        </w:rPr>
        <w:t xml:space="preserve"> (Председателем КЧС и ПБ), оперативной дежурной сменой ЦУКС ГУ МЧС России по субъекту Российской Федерации, оперативным штабом ликвидации чрезвычайных ситуаций и тушения пожаров, ДДС экстренных оперативных служб, ДДС организаций, а также со старостами населенных пунктов и главами</w:t>
      </w:r>
      <w:r w:rsidR="00944D69">
        <w:rPr>
          <w:rFonts w:eastAsia="Arial Unicode MS"/>
        </w:rPr>
        <w:t xml:space="preserve"> городского и</w:t>
      </w:r>
      <w:r w:rsidRPr="00F51B94">
        <w:rPr>
          <w:rFonts w:eastAsia="Arial Unicode MS"/>
        </w:rPr>
        <w:t xml:space="preserve"> сельских поселений о ходе реагирования на ЧС и ходе ведения аварийно-восстановительных работ;</w:t>
      </w:r>
    </w:p>
    <w:p w14:paraId="313522C8"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осуществляет 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 если возникшая обстановка не дает возможности для согласования экстренных действий с вышестоящими органами управления;</w:t>
      </w:r>
    </w:p>
    <w:p w14:paraId="5E84326A"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осуществляет контроль проведения аварийно-восстановительных и других неотложных работ;</w:t>
      </w:r>
    </w:p>
    <w:p w14:paraId="108EEB98" w14:textId="77777777" w:rsidR="00F51B94" w:rsidRPr="00F51B94" w:rsidRDefault="00F51B94" w:rsidP="00F51B94">
      <w:pPr>
        <w:widowControl w:val="0"/>
        <w:numPr>
          <w:ilvl w:val="0"/>
          <w:numId w:val="30"/>
        </w:numPr>
        <w:tabs>
          <w:tab w:val="left" w:pos="567"/>
        </w:tabs>
        <w:suppressAutoHyphens/>
        <w:ind w:left="0" w:firstLine="567"/>
        <w:jc w:val="both"/>
        <w:rPr>
          <w:rFonts w:eastAsia="Arial Unicode MS"/>
        </w:rPr>
      </w:pPr>
      <w:r w:rsidRPr="00F51B94">
        <w:rPr>
          <w:rFonts w:eastAsia="Arial Unicode MS"/>
        </w:rPr>
        <w:t>готовит и представляет в вышестоящие органы управления по подчиненности доклады и донесения о ЧС в соответствии с установленной формой.</w:t>
      </w:r>
    </w:p>
    <w:p w14:paraId="55F0ECF3" w14:textId="52C76231" w:rsidR="00F51B94" w:rsidRPr="00F51B94" w:rsidRDefault="00F76B48" w:rsidP="00F51B94">
      <w:pPr>
        <w:widowControl w:val="0"/>
        <w:tabs>
          <w:tab w:val="left" w:pos="567"/>
        </w:tabs>
        <w:suppressAutoHyphens/>
        <w:ind w:firstLine="567"/>
        <w:jc w:val="both"/>
        <w:rPr>
          <w:rFonts w:eastAsia="Arial Unicode MS"/>
        </w:rPr>
      </w:pPr>
      <w:r>
        <w:rPr>
          <w:rFonts w:eastAsia="Arial Unicode MS"/>
        </w:rPr>
        <w:t>1</w:t>
      </w:r>
      <w:r w:rsidR="00F51B94" w:rsidRPr="00F51B94">
        <w:rPr>
          <w:rFonts w:eastAsia="Arial Unicode MS"/>
        </w:rPr>
        <w:t>.6.4.1. В режимах повышенной готовности и чрезвычайной ситуации информационное взаимодействие между ДДС осуществляется через ЕДДС муниципального образования.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ЕДДС информация доводится до всех заинтересованных ДДС.</w:t>
      </w:r>
    </w:p>
    <w:p w14:paraId="2AB19E55" w14:textId="2F388C0D" w:rsidR="00AA09AC" w:rsidRPr="00F76B48" w:rsidRDefault="00AA09AC" w:rsidP="00F76B48">
      <w:pPr>
        <w:pStyle w:val="a3"/>
        <w:widowControl w:val="0"/>
        <w:numPr>
          <w:ilvl w:val="3"/>
          <w:numId w:val="26"/>
        </w:numPr>
        <w:tabs>
          <w:tab w:val="left" w:pos="567"/>
        </w:tabs>
        <w:suppressAutoHyphens/>
        <w:ind w:left="0" w:right="-1" w:firstLine="567"/>
        <w:jc w:val="both"/>
        <w:rPr>
          <w:rFonts w:eastAsia="Arial Unicode MS"/>
        </w:rPr>
      </w:pPr>
      <w:r w:rsidRPr="00F76B48">
        <w:rPr>
          <w:rFonts w:eastAsia="Arial Unicode MS"/>
        </w:rPr>
        <w:t>В случае, если для организации ликвидации ЧС (происшествия) организована работа КЧС или</w:t>
      </w:r>
      <w:r w:rsidR="00944D69">
        <w:rPr>
          <w:rFonts w:eastAsia="Arial Unicode MS"/>
        </w:rPr>
        <w:t xml:space="preserve"> оперативного штаба управления в кризисных ситуациях (далее -</w:t>
      </w:r>
      <w:r w:rsidRPr="00F76B48">
        <w:rPr>
          <w:rFonts w:eastAsia="Arial Unicode MS"/>
        </w:rPr>
        <w:t xml:space="preserve"> ОШ УКС</w:t>
      </w:r>
      <w:r w:rsidR="00944D69">
        <w:rPr>
          <w:rFonts w:eastAsia="Arial Unicode MS"/>
        </w:rPr>
        <w:t>)</w:t>
      </w:r>
      <w:r w:rsidRPr="00F76B48">
        <w:rPr>
          <w:rFonts w:eastAsia="Arial Unicode MS"/>
        </w:rPr>
        <w:t xml:space="preserve"> либо управление ликвидацией ЧС (происшествия) передано соответствующим подразделениям МЧС России, ЕДДС отдела ГОЧС администрации муниципального образования Куйтунский район в части действий по указанной ЧС (происшествия) выполняет их указания.</w:t>
      </w:r>
    </w:p>
    <w:p w14:paraId="7B13F72C" w14:textId="5D2044B5" w:rsidR="00AA09AC" w:rsidRPr="00F76B48" w:rsidRDefault="00F76B48" w:rsidP="00F76B48">
      <w:pPr>
        <w:widowControl w:val="0"/>
        <w:tabs>
          <w:tab w:val="left" w:pos="567"/>
        </w:tabs>
        <w:suppressAutoHyphens/>
        <w:ind w:right="-1" w:firstLine="567"/>
        <w:jc w:val="both"/>
        <w:rPr>
          <w:rFonts w:eastAsia="Arial Unicode MS"/>
        </w:rPr>
      </w:pPr>
      <w:r>
        <w:rPr>
          <w:rFonts w:eastAsia="Arial Unicode MS"/>
        </w:rPr>
        <w:t>1.6.5.</w:t>
      </w:r>
      <w:r w:rsidR="00721D18" w:rsidRPr="00F76B48">
        <w:rPr>
          <w:rFonts w:eastAsia="Arial Unicode MS"/>
        </w:rPr>
        <w:t xml:space="preserve"> </w:t>
      </w:r>
      <w:r w:rsidR="00AA09AC" w:rsidRPr="00F76B48">
        <w:rPr>
          <w:rFonts w:eastAsia="Arial Unicode MS"/>
        </w:rPr>
        <w:t>Функционирование ЕДДС отдела ГОЧС администрации муниципального образования Куйтунский район при приведении в готовность ГО и в военное время, осуществляется в соответствии с планом гражданской обороны и защиты населения муниципального образования Куйтунский район и инструкциями дежурному персоналу ДДС экстренных оперативных служб и организаций (объектов) по действиям в условиях особого периода.</w:t>
      </w:r>
    </w:p>
    <w:p w14:paraId="47FE3A16" w14:textId="36F36D2F" w:rsidR="00AA09AC" w:rsidRPr="00F76B48" w:rsidRDefault="00F76B48" w:rsidP="00F76B48">
      <w:pPr>
        <w:widowControl w:val="0"/>
        <w:tabs>
          <w:tab w:val="left" w:pos="567"/>
        </w:tabs>
        <w:suppressAutoHyphens/>
        <w:ind w:right="-1" w:firstLine="567"/>
        <w:jc w:val="both"/>
        <w:rPr>
          <w:rFonts w:eastAsia="Arial Unicode MS"/>
        </w:rPr>
      </w:pPr>
      <w:r>
        <w:rPr>
          <w:rFonts w:eastAsia="Arial Unicode MS"/>
        </w:rPr>
        <w:t>1.6.6.</w:t>
      </w:r>
      <w:r w:rsidR="00721D18" w:rsidRPr="00F76B48">
        <w:rPr>
          <w:rFonts w:eastAsia="Arial Unicode MS"/>
        </w:rPr>
        <w:t xml:space="preserve"> </w:t>
      </w:r>
      <w:r w:rsidR="00AA09AC" w:rsidRPr="00F76B48">
        <w:rPr>
          <w:rFonts w:eastAsia="Arial Unicode MS"/>
        </w:rPr>
        <w:t xml:space="preserve">При функционировании ЕДДС отдела ГОЧС администрации муниципального образования Куйтунский район в условиях особого периода, в соответствии с планом гражданской обороны и защиты населения муниципального образования Куйтунский район </w:t>
      </w:r>
      <w:r w:rsidR="00AA09AC" w:rsidRPr="00F76B48">
        <w:rPr>
          <w:rFonts w:eastAsia="Arial Unicode MS"/>
        </w:rPr>
        <w:lastRenderedPageBreak/>
        <w:t>предусматривается размещение оперативных дежурных смен на защищенных пунктах управления.</w:t>
      </w:r>
    </w:p>
    <w:p w14:paraId="5299BC30" w14:textId="2BE18058" w:rsidR="003A404D" w:rsidRPr="00353F40" w:rsidRDefault="00AA09AC" w:rsidP="00353F40">
      <w:pPr>
        <w:pStyle w:val="a3"/>
        <w:keepNext/>
        <w:keepLines/>
        <w:numPr>
          <w:ilvl w:val="0"/>
          <w:numId w:val="26"/>
        </w:numPr>
        <w:tabs>
          <w:tab w:val="left" w:pos="284"/>
        </w:tabs>
        <w:ind w:right="-1"/>
        <w:jc w:val="center"/>
        <w:outlineLvl w:val="0"/>
        <w:rPr>
          <w:rFonts w:eastAsiaTheme="minorHAnsi"/>
          <w:bCs/>
          <w:lang w:eastAsia="en-US"/>
        </w:rPr>
      </w:pPr>
      <w:bookmarkStart w:id="9" w:name="bookmark9"/>
      <w:r w:rsidRPr="00353F40">
        <w:rPr>
          <w:rFonts w:eastAsiaTheme="minorHAnsi"/>
          <w:bCs/>
          <w:lang w:eastAsia="en-US"/>
        </w:rPr>
        <w:t xml:space="preserve">Порядок работы ЕДДС отдела ГОЧС администрации </w:t>
      </w:r>
    </w:p>
    <w:p w14:paraId="6ED567C2" w14:textId="77777777" w:rsidR="00AA09AC" w:rsidRPr="003A404D" w:rsidRDefault="00AA09AC" w:rsidP="003A404D">
      <w:pPr>
        <w:pStyle w:val="a3"/>
        <w:keepNext/>
        <w:keepLines/>
        <w:ind w:left="0" w:right="-1"/>
        <w:jc w:val="center"/>
        <w:outlineLvl w:val="0"/>
        <w:rPr>
          <w:rFonts w:eastAsiaTheme="minorHAnsi"/>
          <w:bCs/>
          <w:lang w:eastAsia="en-US"/>
        </w:rPr>
      </w:pPr>
      <w:r w:rsidRPr="003A404D">
        <w:rPr>
          <w:rFonts w:eastAsiaTheme="minorHAnsi"/>
          <w:bCs/>
          <w:lang w:eastAsia="en-US"/>
        </w:rPr>
        <w:t>муниципального образования</w:t>
      </w:r>
      <w:bookmarkEnd w:id="9"/>
      <w:r w:rsidRPr="003A404D">
        <w:rPr>
          <w:rFonts w:eastAsiaTheme="minorHAnsi"/>
          <w:bCs/>
          <w:lang w:eastAsia="en-US"/>
        </w:rPr>
        <w:t xml:space="preserve"> Куйтунский район</w:t>
      </w:r>
    </w:p>
    <w:p w14:paraId="0BFA7404" w14:textId="77777777" w:rsidR="00AA09AC" w:rsidRDefault="00AA09AC" w:rsidP="00F36A61">
      <w:pPr>
        <w:keepNext/>
        <w:keepLines/>
        <w:ind w:right="-1"/>
        <w:jc w:val="center"/>
        <w:outlineLvl w:val="0"/>
        <w:rPr>
          <w:rFonts w:eastAsiaTheme="minorHAnsi"/>
          <w:b/>
          <w:bCs/>
          <w:lang w:eastAsia="en-US"/>
        </w:rPr>
      </w:pPr>
    </w:p>
    <w:p w14:paraId="22417EB8" w14:textId="77777777" w:rsidR="00C10269" w:rsidRPr="00AA09AC" w:rsidRDefault="00C10269" w:rsidP="00F36A61">
      <w:pPr>
        <w:keepNext/>
        <w:keepLines/>
        <w:ind w:right="-1"/>
        <w:jc w:val="center"/>
        <w:outlineLvl w:val="0"/>
        <w:rPr>
          <w:rFonts w:eastAsiaTheme="minorHAnsi"/>
          <w:b/>
          <w:bCs/>
          <w:lang w:eastAsia="en-US"/>
        </w:rPr>
      </w:pPr>
    </w:p>
    <w:p w14:paraId="45A71456" w14:textId="77777777" w:rsidR="00AA09AC" w:rsidRPr="00AA09AC" w:rsidRDefault="00AA09AC" w:rsidP="003A404D">
      <w:pPr>
        <w:ind w:right="-1" w:firstLine="567"/>
        <w:jc w:val="both"/>
        <w:rPr>
          <w:rFonts w:eastAsia="Arial Unicode MS"/>
        </w:rPr>
      </w:pPr>
      <w:r w:rsidRPr="00AA09AC">
        <w:rPr>
          <w:rFonts w:eastAsia="Arial Unicode MS"/>
        </w:rPr>
        <w:t>2.1. Вызовы (сообщения) о ЧС (происшествиях) могут поступать в ЕДДС отдела ГОЧС администрации муниципального образования Куйтунский район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образования Куйтунский район,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 отдела ГОЧС администрации муниципального образования Куйтунский район и операторами системы 112.</w:t>
      </w:r>
    </w:p>
    <w:p w14:paraId="35C409A0" w14:textId="77777777" w:rsidR="00AA09AC" w:rsidRPr="00365BBD" w:rsidRDefault="00365BBD" w:rsidP="003A404D">
      <w:pPr>
        <w:pStyle w:val="a3"/>
        <w:widowControl w:val="0"/>
        <w:numPr>
          <w:ilvl w:val="1"/>
          <w:numId w:val="18"/>
        </w:numPr>
        <w:tabs>
          <w:tab w:val="left" w:pos="993"/>
        </w:tabs>
        <w:suppressAutoHyphens/>
        <w:ind w:left="0" w:right="-1" w:firstLine="567"/>
        <w:jc w:val="both"/>
        <w:rPr>
          <w:rFonts w:eastAsia="Arial Unicode MS"/>
        </w:rPr>
      </w:pPr>
      <w:r>
        <w:rPr>
          <w:rFonts w:eastAsia="Arial Unicode MS"/>
        </w:rPr>
        <w:t xml:space="preserve"> </w:t>
      </w:r>
      <w:r w:rsidR="00AA09AC" w:rsidRPr="00365BBD">
        <w:rPr>
          <w:rFonts w:eastAsia="Arial Unicode MS"/>
        </w:rPr>
        <w:t>При классификации сложившейся ситуации как ЧС (происшествия), ЕДДС отдела ГОЧС администрации муниципального образования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14:paraId="3CB2058F" w14:textId="1569B0A0" w:rsidR="00AA09AC" w:rsidRPr="00365BBD" w:rsidRDefault="00365BBD" w:rsidP="003A404D">
      <w:pPr>
        <w:pStyle w:val="a3"/>
        <w:widowControl w:val="0"/>
        <w:numPr>
          <w:ilvl w:val="1"/>
          <w:numId w:val="18"/>
        </w:numPr>
        <w:tabs>
          <w:tab w:val="left" w:pos="993"/>
        </w:tabs>
        <w:suppressAutoHyphens/>
        <w:ind w:left="0" w:right="-1" w:firstLine="567"/>
        <w:jc w:val="both"/>
        <w:rPr>
          <w:rFonts w:eastAsia="Arial Unicode MS"/>
        </w:rPr>
      </w:pPr>
      <w:r>
        <w:rPr>
          <w:rFonts w:eastAsia="Arial Unicode MS"/>
        </w:rPr>
        <w:t xml:space="preserve"> </w:t>
      </w:r>
      <w:r w:rsidR="00AA09AC" w:rsidRPr="00365BBD">
        <w:rPr>
          <w:rFonts w:eastAsia="Arial Unicode MS"/>
        </w:rPr>
        <w:t>При классификации сложившейся ситуации как ЧС выше локального уровня, оперативный дежурный ЕДДС отдела ГОЧС администрации муниципального образования немедленно докладывает мэру муниципального образования Куйтунский район</w:t>
      </w:r>
      <w:r w:rsidR="00944D69">
        <w:rPr>
          <w:rFonts w:eastAsia="Arial Unicode MS"/>
        </w:rPr>
        <w:t xml:space="preserve"> (</w:t>
      </w:r>
      <w:r w:rsidR="00AA09AC" w:rsidRPr="00365BBD">
        <w:rPr>
          <w:rFonts w:eastAsia="Arial Unicode MS"/>
        </w:rPr>
        <w:t>председателю КЧС</w:t>
      </w:r>
      <w:r w:rsidR="00944D69">
        <w:rPr>
          <w:rFonts w:eastAsia="Arial Unicode MS"/>
        </w:rPr>
        <w:t xml:space="preserve"> и ПБ)</w:t>
      </w:r>
      <w:r w:rsidR="00AA09AC" w:rsidRPr="00365BBD">
        <w:rPr>
          <w:rFonts w:eastAsia="Arial Unicode MS"/>
        </w:rPr>
        <w:t>, в ЦУКС ГУ МЧС России по Иркутской области,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14:paraId="148C0EE7" w14:textId="77777777" w:rsidR="00AA09AC" w:rsidRPr="00075284" w:rsidRDefault="00075284" w:rsidP="003A404D">
      <w:pPr>
        <w:pStyle w:val="a3"/>
        <w:widowControl w:val="0"/>
        <w:numPr>
          <w:ilvl w:val="1"/>
          <w:numId w:val="18"/>
        </w:numPr>
        <w:tabs>
          <w:tab w:val="left" w:pos="993"/>
        </w:tabs>
        <w:suppressAutoHyphens/>
        <w:ind w:left="0" w:right="-1" w:firstLine="567"/>
        <w:jc w:val="both"/>
        <w:rPr>
          <w:rFonts w:eastAsia="Arial Unicode MS"/>
        </w:rPr>
      </w:pPr>
      <w:r>
        <w:rPr>
          <w:rFonts w:eastAsia="Arial Unicode MS"/>
        </w:rPr>
        <w:t xml:space="preserve"> </w:t>
      </w:r>
      <w:r w:rsidR="00AA09AC" w:rsidRPr="00075284">
        <w:rPr>
          <w:rFonts w:eastAsia="Arial Unicode MS"/>
        </w:rPr>
        <w:t>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14:paraId="5C246020" w14:textId="1251D81B" w:rsidR="00AA09AC" w:rsidRPr="00075284" w:rsidRDefault="00075284" w:rsidP="003A404D">
      <w:pPr>
        <w:pStyle w:val="a3"/>
        <w:widowControl w:val="0"/>
        <w:numPr>
          <w:ilvl w:val="1"/>
          <w:numId w:val="18"/>
        </w:numPr>
        <w:tabs>
          <w:tab w:val="left" w:pos="993"/>
        </w:tabs>
        <w:suppressAutoHyphens/>
        <w:ind w:left="0" w:right="-1" w:firstLine="567"/>
        <w:jc w:val="both"/>
        <w:rPr>
          <w:rFonts w:eastAsia="Arial Unicode MS"/>
        </w:rPr>
      </w:pPr>
      <w:r>
        <w:rPr>
          <w:rFonts w:eastAsia="Arial Unicode MS"/>
        </w:rPr>
        <w:t xml:space="preserve"> </w:t>
      </w:r>
      <w:r w:rsidR="00AA09AC" w:rsidRPr="00075284">
        <w:rPr>
          <w:rFonts w:eastAsia="Arial Unicode MS"/>
        </w:rPr>
        <w:t>Ежемесячно проводится анализ функционирования ЕДДС отдела ГОЧС администрации муниципального образования (ДДС экстренных оперативных служб и организаций (объектов)</w:t>
      </w:r>
      <w:r w:rsidR="00F32FED">
        <w:rPr>
          <w:rFonts w:eastAsia="Arial Unicode MS"/>
        </w:rPr>
        <w:t>)</w:t>
      </w:r>
      <w:r w:rsidR="00AA09AC" w:rsidRPr="00075284">
        <w:rPr>
          <w:rFonts w:eastAsia="Arial Unicode MS"/>
        </w:rPr>
        <w:t>, который доводится до подчиненных ДДС и ежеквартально рассматривается на заседании КЧС</w:t>
      </w:r>
      <w:r w:rsidR="00F32FED">
        <w:rPr>
          <w:rFonts w:eastAsia="Arial Unicode MS"/>
        </w:rPr>
        <w:t xml:space="preserve"> и ПБ</w:t>
      </w:r>
      <w:r w:rsidR="00AA09AC" w:rsidRPr="00075284">
        <w:rPr>
          <w:rFonts w:eastAsia="Arial Unicode MS"/>
        </w:rPr>
        <w:t xml:space="preserve"> соответствующего уровня.</w:t>
      </w:r>
    </w:p>
    <w:p w14:paraId="7A888BE8" w14:textId="77777777" w:rsidR="00AA09AC" w:rsidRPr="00AA09AC" w:rsidRDefault="00AA09AC" w:rsidP="00F36A61">
      <w:pPr>
        <w:keepNext/>
        <w:keepLines/>
        <w:ind w:right="-1"/>
        <w:jc w:val="both"/>
        <w:outlineLvl w:val="0"/>
        <w:rPr>
          <w:rFonts w:eastAsiaTheme="minorHAnsi"/>
          <w:b/>
          <w:bCs/>
          <w:lang w:eastAsia="en-US"/>
        </w:rPr>
      </w:pPr>
      <w:bookmarkStart w:id="10" w:name="bookmark10"/>
    </w:p>
    <w:p w14:paraId="636C2CC7" w14:textId="77777777" w:rsidR="00075284" w:rsidRDefault="00AA09AC" w:rsidP="00F36A61">
      <w:pPr>
        <w:pStyle w:val="a3"/>
        <w:keepNext/>
        <w:keepLines/>
        <w:numPr>
          <w:ilvl w:val="0"/>
          <w:numId w:val="18"/>
        </w:numPr>
        <w:ind w:right="-1" w:firstLine="0"/>
        <w:jc w:val="center"/>
        <w:outlineLvl w:val="0"/>
        <w:rPr>
          <w:rFonts w:eastAsiaTheme="minorHAnsi"/>
          <w:bCs/>
          <w:lang w:eastAsia="en-US"/>
        </w:rPr>
      </w:pPr>
      <w:r w:rsidRPr="00075284">
        <w:rPr>
          <w:rFonts w:eastAsiaTheme="minorHAnsi"/>
          <w:bCs/>
          <w:lang w:eastAsia="en-US"/>
        </w:rPr>
        <w:t>Порядок взаимодействия ЕДДС отдела ГОЧС администрации</w:t>
      </w:r>
    </w:p>
    <w:p w14:paraId="47FEC4E7" w14:textId="77777777" w:rsidR="00075284" w:rsidRDefault="00AA09AC" w:rsidP="003A404D">
      <w:pPr>
        <w:pStyle w:val="a3"/>
        <w:keepNext/>
        <w:keepLines/>
        <w:ind w:left="0" w:right="-1"/>
        <w:jc w:val="center"/>
        <w:outlineLvl w:val="0"/>
        <w:rPr>
          <w:rFonts w:eastAsiaTheme="minorHAnsi"/>
          <w:bCs/>
          <w:lang w:eastAsia="en-US"/>
        </w:rPr>
      </w:pPr>
      <w:r w:rsidRPr="00075284">
        <w:rPr>
          <w:rFonts w:eastAsiaTheme="minorHAnsi"/>
          <w:bCs/>
          <w:lang w:eastAsia="en-US"/>
        </w:rPr>
        <w:t>муниципального образования</w:t>
      </w:r>
      <w:bookmarkEnd w:id="10"/>
      <w:r w:rsidRPr="00075284">
        <w:rPr>
          <w:rFonts w:eastAsiaTheme="minorHAnsi"/>
          <w:bCs/>
          <w:lang w:eastAsia="en-US"/>
        </w:rPr>
        <w:t xml:space="preserve"> Куйтунский район</w:t>
      </w:r>
      <w:bookmarkStart w:id="11" w:name="bookmark11"/>
      <w:r w:rsidRPr="00075284">
        <w:rPr>
          <w:rFonts w:eastAsiaTheme="minorHAnsi"/>
          <w:bCs/>
          <w:lang w:eastAsia="en-US"/>
        </w:rPr>
        <w:t xml:space="preserve"> с ДДС экстренных</w:t>
      </w:r>
    </w:p>
    <w:p w14:paraId="13D4C05E" w14:textId="77777777" w:rsidR="00AA09AC" w:rsidRPr="00075284" w:rsidRDefault="00AA09AC" w:rsidP="00F36A61">
      <w:pPr>
        <w:pStyle w:val="a3"/>
        <w:keepNext/>
        <w:keepLines/>
        <w:ind w:left="360" w:right="-1"/>
        <w:jc w:val="center"/>
        <w:outlineLvl w:val="0"/>
        <w:rPr>
          <w:rFonts w:eastAsiaTheme="minorHAnsi"/>
          <w:bCs/>
          <w:lang w:eastAsia="en-US"/>
        </w:rPr>
      </w:pPr>
      <w:r w:rsidRPr="00075284">
        <w:rPr>
          <w:rFonts w:eastAsiaTheme="minorHAnsi"/>
          <w:bCs/>
          <w:lang w:eastAsia="en-US"/>
        </w:rPr>
        <w:t>оперативных служб и организаций (объектов)</w:t>
      </w:r>
      <w:bookmarkEnd w:id="11"/>
    </w:p>
    <w:p w14:paraId="63E47F95" w14:textId="77777777" w:rsidR="00AA09AC" w:rsidRPr="00AA09AC" w:rsidRDefault="00AA09AC" w:rsidP="00F36A61">
      <w:pPr>
        <w:keepNext/>
        <w:keepLines/>
        <w:ind w:right="-1"/>
        <w:jc w:val="center"/>
        <w:outlineLvl w:val="0"/>
        <w:rPr>
          <w:rFonts w:eastAsiaTheme="minorHAnsi"/>
          <w:b/>
          <w:bCs/>
          <w:lang w:eastAsia="en-US"/>
        </w:rPr>
      </w:pPr>
    </w:p>
    <w:p w14:paraId="4FFF6220" w14:textId="753A2044" w:rsidR="00AA09AC" w:rsidRPr="00AA09AC" w:rsidRDefault="00AA09AC" w:rsidP="003A404D">
      <w:pPr>
        <w:ind w:right="-1" w:firstLine="567"/>
        <w:jc w:val="both"/>
        <w:rPr>
          <w:rFonts w:eastAsia="Arial Unicode MS"/>
        </w:rPr>
      </w:pPr>
      <w:r w:rsidRPr="00AA09AC">
        <w:rPr>
          <w:rFonts w:eastAsia="Arial Unicode MS"/>
        </w:rPr>
        <w:t>Порядок взаимодействия ЕДДС отдела ГОЧС администрации муниципального образования и ДДС экстренных оперативных служб и организаций (объектов) определяется межведомственными нормативными правовыми актами</w:t>
      </w:r>
      <w:r w:rsidR="00F32FED">
        <w:rPr>
          <w:rFonts w:eastAsia="Arial Unicode MS"/>
        </w:rPr>
        <w:t xml:space="preserve"> Российской Федерации, субъекта Российской Федерации, </w:t>
      </w:r>
      <w:r w:rsidRPr="00AA09AC">
        <w:rPr>
          <w:rFonts w:eastAsia="Arial Unicode MS"/>
        </w:rPr>
        <w:t xml:space="preserve">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w:t>
      </w:r>
      <w:r w:rsidRPr="00AA09AC">
        <w:rPr>
          <w:rFonts w:eastAsia="Arial Unicode MS"/>
        </w:rPr>
        <w:lastRenderedPageBreak/>
        <w:t>катастрофах, стихийных бедствиях и ЧС (происшествиях)</w:t>
      </w:r>
      <w:r w:rsidR="00F32FED">
        <w:rPr>
          <w:rFonts w:eastAsia="Arial Unicode MS"/>
        </w:rPr>
        <w:t>, соглашениями об осуществлении информационного обмена при решении задач предупреждения и ликвидации ЧС</w:t>
      </w:r>
      <w:r w:rsidRPr="00AA09AC">
        <w:rPr>
          <w:rFonts w:eastAsia="Arial Unicode MS"/>
        </w:rPr>
        <w:t>.</w:t>
      </w:r>
    </w:p>
    <w:p w14:paraId="13644E27" w14:textId="77777777" w:rsidR="00AA09AC" w:rsidRPr="00AA09AC" w:rsidRDefault="00AA09AC" w:rsidP="00F36A61">
      <w:pPr>
        <w:keepNext/>
        <w:keepLines/>
        <w:ind w:right="-1"/>
        <w:jc w:val="both"/>
        <w:outlineLvl w:val="0"/>
        <w:rPr>
          <w:rFonts w:eastAsiaTheme="minorHAnsi"/>
          <w:b/>
          <w:bCs/>
          <w:lang w:eastAsia="en-US"/>
        </w:rPr>
      </w:pPr>
      <w:bookmarkStart w:id="12" w:name="bookmark12"/>
    </w:p>
    <w:p w14:paraId="0A16F08F" w14:textId="77777777" w:rsidR="00AA09AC" w:rsidRPr="00075284" w:rsidRDefault="00AA09AC" w:rsidP="00F36A61">
      <w:pPr>
        <w:keepNext/>
        <w:keepLines/>
        <w:ind w:right="-1"/>
        <w:jc w:val="center"/>
        <w:outlineLvl w:val="0"/>
        <w:rPr>
          <w:rFonts w:eastAsiaTheme="minorHAnsi"/>
          <w:bCs/>
          <w:lang w:eastAsia="en-US"/>
        </w:rPr>
      </w:pPr>
      <w:r w:rsidRPr="00075284">
        <w:rPr>
          <w:rFonts w:eastAsiaTheme="minorHAnsi"/>
          <w:bCs/>
          <w:lang w:eastAsia="en-US"/>
        </w:rPr>
        <w:t>III. ТРЕБОВАНИЯ К СОСТАВУ И СТРУКТУРЕ ЕДДС ОТДЕЛА ГОЧС АДМИНИСТРАЦИИ МУНИЦИПАЛЬНОГО ОБРАЗОВАНИЯ</w:t>
      </w:r>
      <w:bookmarkEnd w:id="12"/>
      <w:r w:rsidRPr="00075284">
        <w:rPr>
          <w:rFonts w:eastAsiaTheme="minorHAnsi"/>
          <w:bCs/>
          <w:lang w:eastAsia="en-US"/>
        </w:rPr>
        <w:t xml:space="preserve"> </w:t>
      </w:r>
    </w:p>
    <w:p w14:paraId="2D174EE1" w14:textId="77777777" w:rsidR="00AA09AC" w:rsidRPr="00075284" w:rsidRDefault="00AA09AC" w:rsidP="00F36A61">
      <w:pPr>
        <w:keepNext/>
        <w:keepLines/>
        <w:ind w:right="-1"/>
        <w:jc w:val="center"/>
        <w:outlineLvl w:val="0"/>
        <w:rPr>
          <w:rFonts w:eastAsiaTheme="minorHAnsi"/>
          <w:bCs/>
          <w:lang w:eastAsia="en-US"/>
        </w:rPr>
      </w:pPr>
      <w:r w:rsidRPr="00075284">
        <w:rPr>
          <w:rFonts w:eastAsiaTheme="minorHAnsi"/>
          <w:bCs/>
          <w:lang w:eastAsia="en-US"/>
        </w:rPr>
        <w:t>КУЙТУНСКИЙ РАЙОН</w:t>
      </w:r>
    </w:p>
    <w:p w14:paraId="7239D8AA" w14:textId="77777777" w:rsidR="00AA09AC" w:rsidRPr="00075284" w:rsidRDefault="00AA09AC" w:rsidP="00F36A61">
      <w:pPr>
        <w:keepNext/>
        <w:keepLines/>
        <w:ind w:right="-1"/>
        <w:jc w:val="both"/>
        <w:outlineLvl w:val="0"/>
        <w:rPr>
          <w:rFonts w:eastAsiaTheme="minorHAnsi"/>
          <w:bCs/>
          <w:lang w:eastAsia="en-US"/>
        </w:rPr>
      </w:pPr>
      <w:bookmarkStart w:id="13" w:name="bookmark13"/>
    </w:p>
    <w:p w14:paraId="3039E42D" w14:textId="77777777" w:rsidR="00AA09AC" w:rsidRPr="00075284" w:rsidRDefault="00AA09AC" w:rsidP="00F36A61">
      <w:pPr>
        <w:keepNext/>
        <w:keepLines/>
        <w:ind w:right="-1"/>
        <w:jc w:val="center"/>
        <w:outlineLvl w:val="0"/>
        <w:rPr>
          <w:rFonts w:eastAsiaTheme="minorHAnsi"/>
          <w:bCs/>
          <w:lang w:eastAsia="en-US"/>
        </w:rPr>
      </w:pPr>
      <w:r w:rsidRPr="00075284">
        <w:rPr>
          <w:rFonts w:eastAsiaTheme="minorHAnsi"/>
          <w:bCs/>
          <w:lang w:eastAsia="en-US"/>
        </w:rPr>
        <w:t>1. Комплектование и подготовка кадров ЕДДС отдела ГОЧС администрации муниципального образования</w:t>
      </w:r>
      <w:bookmarkEnd w:id="13"/>
      <w:r w:rsidRPr="00075284">
        <w:rPr>
          <w:rFonts w:eastAsiaTheme="minorHAnsi"/>
          <w:bCs/>
          <w:lang w:eastAsia="en-US"/>
        </w:rPr>
        <w:t xml:space="preserve"> Куйтунский район</w:t>
      </w:r>
    </w:p>
    <w:p w14:paraId="37F353E9" w14:textId="77777777" w:rsidR="00AA09AC" w:rsidRPr="00075284" w:rsidRDefault="00AA09AC" w:rsidP="00F36A61">
      <w:pPr>
        <w:keepNext/>
        <w:keepLines/>
        <w:ind w:right="-1"/>
        <w:jc w:val="both"/>
        <w:outlineLvl w:val="0"/>
        <w:rPr>
          <w:rFonts w:eastAsiaTheme="minorHAnsi"/>
          <w:bCs/>
          <w:lang w:eastAsia="en-US"/>
        </w:rPr>
      </w:pPr>
    </w:p>
    <w:p w14:paraId="0CE6E904" w14:textId="77777777" w:rsidR="00AA09AC" w:rsidRPr="00075284" w:rsidRDefault="00AA09AC" w:rsidP="00581020">
      <w:pPr>
        <w:pStyle w:val="a3"/>
        <w:widowControl w:val="0"/>
        <w:numPr>
          <w:ilvl w:val="1"/>
          <w:numId w:val="19"/>
        </w:numPr>
        <w:tabs>
          <w:tab w:val="left" w:pos="993"/>
        </w:tabs>
        <w:suppressAutoHyphens/>
        <w:ind w:left="0" w:right="-1" w:firstLine="567"/>
        <w:jc w:val="both"/>
        <w:rPr>
          <w:rFonts w:eastAsia="Arial Unicode MS"/>
        </w:rPr>
      </w:pPr>
      <w:r w:rsidRPr="00075284">
        <w:rPr>
          <w:rFonts w:eastAsia="Arial Unicode MS"/>
        </w:rPr>
        <w:t xml:space="preserve">Комплектование личным составом ЕДДС отдела ГОЧС администрации муниципального образования осуществляется </w:t>
      </w:r>
      <w:r w:rsidR="00A12A54">
        <w:rPr>
          <w:rFonts w:eastAsia="Arial Unicode MS"/>
        </w:rPr>
        <w:t>руководителем ЕДДС</w:t>
      </w:r>
      <w:r w:rsidRPr="00075284">
        <w:rPr>
          <w:rFonts w:eastAsia="Arial Unicode MS"/>
        </w:rPr>
        <w:t xml:space="preserve"> отдела ГОЧС администрации муниципального образования Куйтунский район. Начальник отдела ГОЧС администрации муниципального образования назначается на должность и освобождается от должности в установленном порядке мэром муниципального образования Куйтунский район.</w:t>
      </w:r>
    </w:p>
    <w:p w14:paraId="1185E9FD" w14:textId="77777777" w:rsidR="00AA09AC" w:rsidRPr="00075284" w:rsidRDefault="00075284" w:rsidP="00581020">
      <w:pPr>
        <w:pStyle w:val="a3"/>
        <w:widowControl w:val="0"/>
        <w:numPr>
          <w:ilvl w:val="1"/>
          <w:numId w:val="19"/>
        </w:numPr>
        <w:tabs>
          <w:tab w:val="left" w:pos="993"/>
        </w:tabs>
        <w:suppressAutoHyphens/>
        <w:ind w:left="0" w:right="-1" w:firstLine="567"/>
        <w:jc w:val="both"/>
        <w:rPr>
          <w:rFonts w:eastAsia="Arial Unicode MS"/>
        </w:rPr>
      </w:pPr>
      <w:r>
        <w:rPr>
          <w:rFonts w:eastAsia="Arial Unicode MS"/>
        </w:rPr>
        <w:t xml:space="preserve"> </w:t>
      </w:r>
      <w:r w:rsidR="00AA09AC" w:rsidRPr="00075284">
        <w:rPr>
          <w:rFonts w:eastAsia="Arial Unicode MS"/>
        </w:rPr>
        <w:t>Личный состав ЕДДС отдела ГОЧС администрации муниципального образования Куйтунский район обязан знать требования руководящих документов, регламентирующих его деятельность, и применять их в практической работе.</w:t>
      </w:r>
    </w:p>
    <w:p w14:paraId="596E56D7" w14:textId="77777777" w:rsidR="00AA09AC" w:rsidRPr="00075284" w:rsidRDefault="00075284" w:rsidP="00581020">
      <w:pPr>
        <w:pStyle w:val="a3"/>
        <w:widowControl w:val="0"/>
        <w:numPr>
          <w:ilvl w:val="1"/>
          <w:numId w:val="19"/>
        </w:numPr>
        <w:tabs>
          <w:tab w:val="left" w:pos="993"/>
        </w:tabs>
        <w:suppressAutoHyphens/>
        <w:ind w:left="0" w:right="-1" w:firstLine="567"/>
        <w:jc w:val="both"/>
        <w:rPr>
          <w:rFonts w:eastAsia="Arial Unicode MS"/>
        </w:rPr>
      </w:pPr>
      <w:r>
        <w:rPr>
          <w:rFonts w:eastAsia="Arial Unicode MS"/>
        </w:rPr>
        <w:t xml:space="preserve"> </w:t>
      </w:r>
      <w:r w:rsidR="00AA09AC" w:rsidRPr="00075284">
        <w:rPr>
          <w:rFonts w:eastAsia="Arial Unicode MS"/>
        </w:rPr>
        <w:t>Основными формами обучения дежурно-диспетчерского персонала ЕДДС отдела ГОЧС администрации муниципального образования Куйтунский район являются: тренировки оперативных дежурных смен, участие в учебных мероприятиях (учениях) и занятия по профессиональной подготовке.</w:t>
      </w:r>
    </w:p>
    <w:p w14:paraId="79065E54" w14:textId="77777777" w:rsidR="00AA09AC" w:rsidRPr="00075284" w:rsidRDefault="00075284" w:rsidP="00581020">
      <w:pPr>
        <w:pStyle w:val="a3"/>
        <w:widowControl w:val="0"/>
        <w:numPr>
          <w:ilvl w:val="1"/>
          <w:numId w:val="19"/>
        </w:numPr>
        <w:tabs>
          <w:tab w:val="left" w:pos="993"/>
        </w:tabs>
        <w:suppressAutoHyphens/>
        <w:ind w:left="0" w:right="-1" w:firstLine="567"/>
        <w:jc w:val="both"/>
        <w:rPr>
          <w:rFonts w:eastAsia="Arial Unicode MS"/>
        </w:rPr>
      </w:pPr>
      <w:r>
        <w:rPr>
          <w:rFonts w:eastAsia="Arial Unicode MS"/>
        </w:rPr>
        <w:t xml:space="preserve"> </w:t>
      </w:r>
      <w:r w:rsidR="00AA09AC" w:rsidRPr="00075284">
        <w:rPr>
          <w:rFonts w:eastAsia="Arial Unicode MS"/>
        </w:rPr>
        <w:t>Учебные мероприятия (тренировки и учения), проводимые с дежурно-диспетчерским персоналом ЕДДС отдела ГОЧС администрации муниципального образования, осуществляются в соответствии с планом, разработанным заблаговременно и утвержденным мэром муниципального образования Куйтунский район с учётом тренировок, проводимых ЦУКС ГУ МЧС России по Иркутской области по плану утвержденному начальником ГУ МЧС России по Иркутской области. Тренировки оперативных дежурных смен ЕДДС с оперативной дежурной сменой ЦУКС ГУ МЧС России по Иркутской области проводятся ежедневно.</w:t>
      </w:r>
    </w:p>
    <w:p w14:paraId="045DAFC2" w14:textId="77777777" w:rsidR="00AA09AC" w:rsidRPr="00075284" w:rsidRDefault="00075284" w:rsidP="00581020">
      <w:pPr>
        <w:pStyle w:val="a3"/>
        <w:widowControl w:val="0"/>
        <w:numPr>
          <w:ilvl w:val="1"/>
          <w:numId w:val="19"/>
        </w:numPr>
        <w:tabs>
          <w:tab w:val="left" w:pos="993"/>
        </w:tabs>
        <w:suppressAutoHyphens/>
        <w:ind w:left="0" w:right="-1" w:firstLine="567"/>
        <w:jc w:val="both"/>
        <w:rPr>
          <w:rFonts w:eastAsia="Arial Unicode MS"/>
        </w:rPr>
      </w:pPr>
      <w:r>
        <w:rPr>
          <w:rFonts w:eastAsia="Arial Unicode MS"/>
        </w:rPr>
        <w:t xml:space="preserve"> </w:t>
      </w:r>
      <w:r w:rsidR="00AA09AC" w:rsidRPr="00075284">
        <w:rPr>
          <w:rFonts w:eastAsia="Arial Unicode MS"/>
        </w:rPr>
        <w:t>Профессиональная подготовка дежурно-диспетчерского персонала ЕДДС отдела ГОЧС администрации муниципального образования Куйтунский район проводится по специально разработанной МЧС России программе.</w:t>
      </w:r>
    </w:p>
    <w:p w14:paraId="192C670B" w14:textId="77777777" w:rsidR="00AA09AC" w:rsidRPr="00075284" w:rsidRDefault="00075284" w:rsidP="00581020">
      <w:pPr>
        <w:pStyle w:val="a3"/>
        <w:widowControl w:val="0"/>
        <w:numPr>
          <w:ilvl w:val="1"/>
          <w:numId w:val="19"/>
        </w:numPr>
        <w:tabs>
          <w:tab w:val="left" w:pos="426"/>
          <w:tab w:val="left" w:pos="993"/>
        </w:tabs>
        <w:suppressAutoHyphens/>
        <w:ind w:left="0" w:right="-1" w:firstLine="567"/>
        <w:jc w:val="both"/>
        <w:rPr>
          <w:rFonts w:eastAsia="Arial Unicode MS"/>
        </w:rPr>
      </w:pPr>
      <w:r>
        <w:rPr>
          <w:rFonts w:eastAsia="Arial Unicode MS"/>
        </w:rPr>
        <w:t xml:space="preserve"> </w:t>
      </w:r>
      <w:r w:rsidR="00AA09AC" w:rsidRPr="00075284">
        <w:rPr>
          <w:rFonts w:eastAsia="Arial Unicode MS"/>
        </w:rPr>
        <w:t>Подготовка дежурно-диспетчерского персонала ЕДДС отдела ГОЧС администрации муниципального образования Куйтунский район осуществляется:</w:t>
      </w:r>
    </w:p>
    <w:p w14:paraId="5779C200" w14:textId="77777777" w:rsidR="00AA09AC" w:rsidRPr="00AA09AC" w:rsidRDefault="00AA09AC" w:rsidP="00581020">
      <w:pPr>
        <w:ind w:right="-1" w:firstLine="567"/>
        <w:jc w:val="both"/>
        <w:rPr>
          <w:rFonts w:eastAsia="Arial Unicode MS"/>
        </w:rPr>
      </w:pPr>
      <w:r w:rsidRPr="00AA09AC">
        <w:rPr>
          <w:rFonts w:eastAsia="Arial Unicode MS"/>
        </w:rPr>
        <w:t>- в учебно-методическом центре по ГО и ЧС Иркутской области,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14:paraId="75144BE5" w14:textId="77777777" w:rsidR="00AA09AC" w:rsidRPr="00AA09AC" w:rsidRDefault="00AA09AC" w:rsidP="00581020">
      <w:pPr>
        <w:ind w:right="-1" w:firstLine="567"/>
        <w:jc w:val="both"/>
        <w:rPr>
          <w:rFonts w:eastAsia="Arial Unicode MS"/>
        </w:rPr>
      </w:pPr>
      <w:r w:rsidRPr="00AA09AC">
        <w:rPr>
          <w:rFonts w:eastAsia="Arial Unicode MS"/>
        </w:rPr>
        <w:t>- 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14:paraId="26B07E7D" w14:textId="77777777" w:rsidR="00AA09AC" w:rsidRPr="00AA09AC" w:rsidRDefault="00AA09AC" w:rsidP="00581020">
      <w:pPr>
        <w:ind w:right="-1" w:firstLine="567"/>
        <w:jc w:val="both"/>
        <w:rPr>
          <w:rFonts w:eastAsia="Arial Unicode MS"/>
        </w:rPr>
      </w:pPr>
      <w:r w:rsidRPr="00AA09AC">
        <w:rPr>
          <w:rFonts w:eastAsia="Arial Unicode MS"/>
        </w:rPr>
        <w:t>- в ходе проведения ежедневного инструктажа заступающего на оперативное дежурство дежурно-диспетчерского персонала ЕДДС отдела ГОЧС;</w:t>
      </w:r>
    </w:p>
    <w:p w14:paraId="5BF14345" w14:textId="77777777" w:rsidR="00AA09AC" w:rsidRPr="00AA09AC" w:rsidRDefault="00AA09AC" w:rsidP="00581020">
      <w:pPr>
        <w:ind w:right="-1" w:firstLine="567"/>
        <w:jc w:val="both"/>
        <w:rPr>
          <w:rFonts w:eastAsia="Arial Unicode MS"/>
        </w:rPr>
      </w:pPr>
      <w:r w:rsidRPr="00AA09AC">
        <w:rPr>
          <w:rFonts w:eastAsia="Arial Unicode MS"/>
        </w:rPr>
        <w:t>- в ходе тренировок с оперативной дежурной сменой ЕДДС отдела ГОЧС администрации муниципального образования, проводимых ЦУКС ГУ МЧС России по Иркутской области;</w:t>
      </w:r>
    </w:p>
    <w:p w14:paraId="51AEA14E" w14:textId="77777777" w:rsidR="00AA09AC" w:rsidRPr="00AA09AC" w:rsidRDefault="00AA09AC" w:rsidP="00581020">
      <w:pPr>
        <w:ind w:right="-1" w:firstLine="567"/>
        <w:jc w:val="both"/>
        <w:rPr>
          <w:rFonts w:eastAsia="Arial Unicode MS"/>
        </w:rPr>
      </w:pPr>
      <w:r w:rsidRPr="00AA09AC">
        <w:rPr>
          <w:rFonts w:eastAsia="Arial Unicode MS"/>
        </w:rPr>
        <w:t xml:space="preserve">- 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w:t>
      </w:r>
      <w:r w:rsidRPr="00AA09AC">
        <w:rPr>
          <w:rFonts w:eastAsia="Arial Unicode MS"/>
        </w:rPr>
        <w:lastRenderedPageBreak/>
        <w:t>экстренных оперативных служб и организаций (объектов) муниципального образования. При этом каждая оперативная дежурная смена должна принять участие в учениях и тренировках не менее 2-х раз в год.</w:t>
      </w:r>
    </w:p>
    <w:p w14:paraId="336F151D" w14:textId="77777777" w:rsidR="00AA09AC" w:rsidRPr="005A15BB" w:rsidRDefault="005A15BB" w:rsidP="00581020">
      <w:pPr>
        <w:pStyle w:val="a3"/>
        <w:widowControl w:val="0"/>
        <w:numPr>
          <w:ilvl w:val="1"/>
          <w:numId w:val="19"/>
        </w:numPr>
        <w:tabs>
          <w:tab w:val="left" w:pos="993"/>
        </w:tabs>
        <w:suppressAutoHyphens/>
        <w:ind w:left="0" w:right="-1" w:firstLine="567"/>
        <w:jc w:val="both"/>
        <w:rPr>
          <w:rFonts w:eastAsia="Arial Unicode MS"/>
        </w:rPr>
      </w:pPr>
      <w:r>
        <w:rPr>
          <w:rFonts w:eastAsia="Arial Unicode MS"/>
        </w:rPr>
        <w:t xml:space="preserve"> </w:t>
      </w:r>
      <w:r w:rsidR="00AA09AC" w:rsidRPr="005A15BB">
        <w:rPr>
          <w:rFonts w:eastAsia="Arial Unicode MS"/>
        </w:rPr>
        <w:t>В ходе подготовки дежурно-диспетчерского персонала ЕДДС отдела ГОЧС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14:paraId="4789C2F7" w14:textId="77777777" w:rsidR="00AA09AC" w:rsidRPr="005A15BB" w:rsidRDefault="005A15BB" w:rsidP="00581020">
      <w:pPr>
        <w:pStyle w:val="a3"/>
        <w:widowControl w:val="0"/>
        <w:numPr>
          <w:ilvl w:val="1"/>
          <w:numId w:val="19"/>
        </w:numPr>
        <w:tabs>
          <w:tab w:val="left" w:pos="993"/>
        </w:tabs>
        <w:suppressAutoHyphens/>
        <w:ind w:left="0" w:right="-1" w:firstLine="567"/>
        <w:jc w:val="both"/>
        <w:rPr>
          <w:rFonts w:eastAsia="Arial Unicode MS"/>
        </w:rPr>
      </w:pPr>
      <w:r>
        <w:rPr>
          <w:rFonts w:eastAsia="Arial Unicode MS"/>
        </w:rPr>
        <w:t xml:space="preserve"> </w:t>
      </w:r>
      <w:r w:rsidR="00AA09AC" w:rsidRPr="005A15BB">
        <w:rPr>
          <w:rFonts w:eastAsia="Arial Unicode MS"/>
        </w:rPr>
        <w:t>Практическая стажировка дежурно-диспетчерского персонала ЕДДС организуется на базе ЦУКС ГУ МЧС России по Иркутской области согласно графиков и планов стажировки.</w:t>
      </w:r>
    </w:p>
    <w:p w14:paraId="0B0957DF" w14:textId="77777777" w:rsidR="00AA09AC" w:rsidRPr="005A15BB" w:rsidRDefault="005A15BB" w:rsidP="00581020">
      <w:pPr>
        <w:pStyle w:val="a3"/>
        <w:numPr>
          <w:ilvl w:val="1"/>
          <w:numId w:val="19"/>
        </w:numPr>
        <w:tabs>
          <w:tab w:val="left" w:pos="993"/>
        </w:tabs>
        <w:ind w:left="0" w:right="-1" w:firstLine="567"/>
        <w:jc w:val="both"/>
        <w:rPr>
          <w:rFonts w:eastAsia="Arial Unicode MS"/>
        </w:rPr>
      </w:pPr>
      <w:r>
        <w:rPr>
          <w:rFonts w:eastAsia="Arial Unicode MS"/>
        </w:rPr>
        <w:t xml:space="preserve"> </w:t>
      </w:r>
      <w:r w:rsidR="00AA09AC" w:rsidRPr="005A15BB">
        <w:rPr>
          <w:rFonts w:eastAsia="Arial Unicode MS"/>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14:paraId="007CCD33" w14:textId="1E7E9A13" w:rsidR="00AA09AC" w:rsidRPr="005A15BB" w:rsidRDefault="00AA09AC" w:rsidP="00581020">
      <w:pPr>
        <w:pStyle w:val="a3"/>
        <w:numPr>
          <w:ilvl w:val="1"/>
          <w:numId w:val="19"/>
        </w:numPr>
        <w:tabs>
          <w:tab w:val="left" w:pos="1134"/>
        </w:tabs>
        <w:ind w:left="0" w:right="-1" w:firstLine="567"/>
        <w:jc w:val="both"/>
        <w:rPr>
          <w:rFonts w:eastAsia="Arial Unicode MS"/>
        </w:rPr>
      </w:pPr>
      <w:r w:rsidRPr="005A15BB">
        <w:rPr>
          <w:rFonts w:eastAsia="Arial Unicode MS"/>
        </w:rPr>
        <w:t>Ежемесячно анализируется состояние дел по подготовке персонала</w:t>
      </w:r>
      <w:r w:rsidR="00F32FED">
        <w:rPr>
          <w:rFonts w:eastAsia="Arial Unicode MS"/>
        </w:rPr>
        <w:t xml:space="preserve"> ЕДДС отдела ГОЧС</w:t>
      </w:r>
      <w:r w:rsidRPr="005A15BB">
        <w:rPr>
          <w:rFonts w:eastAsia="Arial Unicode MS"/>
        </w:rPr>
        <w:t xml:space="preserve"> и представляется </w:t>
      </w:r>
      <w:r w:rsidR="00F32FED">
        <w:rPr>
          <w:rFonts w:eastAsia="Arial Unicode MS"/>
        </w:rPr>
        <w:t>мэру муниципального образования Куйтунский район</w:t>
      </w:r>
      <w:r w:rsidRPr="005A15BB">
        <w:rPr>
          <w:rFonts w:eastAsia="Arial Unicode MS"/>
        </w:rPr>
        <w:t>.</w:t>
      </w:r>
    </w:p>
    <w:p w14:paraId="4ED8C012" w14:textId="77777777" w:rsidR="00AA09AC" w:rsidRPr="00AA09AC" w:rsidRDefault="00AA09AC" w:rsidP="00F36A61">
      <w:pPr>
        <w:keepNext/>
        <w:keepLines/>
        <w:tabs>
          <w:tab w:val="left" w:pos="1134"/>
        </w:tabs>
        <w:ind w:right="-1"/>
        <w:jc w:val="both"/>
        <w:outlineLvl w:val="0"/>
        <w:rPr>
          <w:rFonts w:eastAsiaTheme="minorHAnsi"/>
          <w:b/>
          <w:bCs/>
          <w:lang w:eastAsia="en-US"/>
        </w:rPr>
      </w:pPr>
      <w:bookmarkStart w:id="14" w:name="bookmark14"/>
    </w:p>
    <w:p w14:paraId="6C4D4243" w14:textId="77777777" w:rsidR="005A15BB" w:rsidRPr="005A15BB" w:rsidRDefault="00AA09AC" w:rsidP="00F36A61">
      <w:pPr>
        <w:pStyle w:val="a3"/>
        <w:keepNext/>
        <w:keepLines/>
        <w:numPr>
          <w:ilvl w:val="0"/>
          <w:numId w:val="19"/>
        </w:numPr>
        <w:ind w:right="-1" w:firstLine="0"/>
        <w:jc w:val="center"/>
        <w:outlineLvl w:val="0"/>
        <w:rPr>
          <w:rFonts w:eastAsiaTheme="minorHAnsi"/>
          <w:bCs/>
          <w:lang w:eastAsia="en-US"/>
        </w:rPr>
      </w:pPr>
      <w:r w:rsidRPr="005A15BB">
        <w:rPr>
          <w:rFonts w:eastAsiaTheme="minorHAnsi"/>
          <w:bCs/>
          <w:lang w:eastAsia="en-US"/>
        </w:rPr>
        <w:t xml:space="preserve">Требования к дежурно-диспетчерскому персоналу ЕДДС отдела ГОЧС </w:t>
      </w:r>
    </w:p>
    <w:p w14:paraId="6AF3F3D5" w14:textId="77777777" w:rsidR="00AA09AC" w:rsidRPr="005A15BB" w:rsidRDefault="00AA09AC" w:rsidP="00F36A61">
      <w:pPr>
        <w:pStyle w:val="a3"/>
        <w:keepNext/>
        <w:keepLines/>
        <w:ind w:left="360" w:right="-1"/>
        <w:jc w:val="center"/>
        <w:outlineLvl w:val="0"/>
        <w:rPr>
          <w:rFonts w:eastAsiaTheme="minorHAnsi"/>
          <w:bCs/>
          <w:lang w:eastAsia="en-US"/>
        </w:rPr>
      </w:pPr>
      <w:r w:rsidRPr="005A15BB">
        <w:rPr>
          <w:rFonts w:eastAsiaTheme="minorHAnsi"/>
          <w:bCs/>
          <w:lang w:eastAsia="en-US"/>
        </w:rPr>
        <w:t>администрации муниципального образования</w:t>
      </w:r>
      <w:bookmarkEnd w:id="14"/>
      <w:r w:rsidRPr="005A15BB">
        <w:rPr>
          <w:rFonts w:eastAsiaTheme="minorHAnsi"/>
          <w:bCs/>
          <w:lang w:eastAsia="en-US"/>
        </w:rPr>
        <w:t xml:space="preserve"> Куйтунский район</w:t>
      </w:r>
    </w:p>
    <w:p w14:paraId="2BDE1702" w14:textId="77777777" w:rsidR="00AA09AC" w:rsidRPr="00AA09AC" w:rsidRDefault="00AA09AC" w:rsidP="00F36A61">
      <w:pPr>
        <w:keepNext/>
        <w:keepLines/>
        <w:ind w:right="-1"/>
        <w:jc w:val="center"/>
        <w:outlineLvl w:val="0"/>
        <w:rPr>
          <w:rFonts w:eastAsiaTheme="minorHAnsi"/>
          <w:b/>
          <w:bCs/>
          <w:lang w:eastAsia="en-US"/>
        </w:rPr>
      </w:pPr>
    </w:p>
    <w:p w14:paraId="02257F79" w14:textId="581AC9E9" w:rsidR="00AA09AC" w:rsidRPr="00AA09AC" w:rsidRDefault="00AA09AC" w:rsidP="00581020">
      <w:pPr>
        <w:ind w:right="-1" w:firstLine="567"/>
        <w:jc w:val="both"/>
        <w:rPr>
          <w:rFonts w:eastAsia="Arial Unicode MS"/>
        </w:rPr>
      </w:pPr>
      <w:r w:rsidRPr="00AA09AC">
        <w:rPr>
          <w:rFonts w:eastAsia="Arial Unicode MS"/>
        </w:rPr>
        <w:t>2.1. Руководство и дежурно-диспетчерский персонал ЕДДС отдела ГОЧС администрации муниципального образования долж</w:t>
      </w:r>
      <w:r w:rsidR="00F32FED">
        <w:rPr>
          <w:rFonts w:eastAsia="Arial Unicode MS"/>
        </w:rPr>
        <w:t>ны</w:t>
      </w:r>
      <w:r w:rsidRPr="00AA09AC">
        <w:rPr>
          <w:rFonts w:eastAsia="Arial Unicode MS"/>
        </w:rPr>
        <w:t xml:space="preserve"> знать:</w:t>
      </w:r>
    </w:p>
    <w:p w14:paraId="7397ECF7" w14:textId="77777777" w:rsidR="00AA09AC" w:rsidRPr="00AA09AC" w:rsidRDefault="00AA09AC" w:rsidP="00581020">
      <w:pPr>
        <w:ind w:right="-1" w:firstLine="567"/>
        <w:jc w:val="both"/>
        <w:rPr>
          <w:rFonts w:eastAsia="Arial Unicode MS"/>
        </w:rPr>
      </w:pPr>
      <w:r w:rsidRPr="00AA09AC">
        <w:rPr>
          <w:rFonts w:eastAsia="Arial Unicode MS"/>
        </w:rPr>
        <w:t>- административную структуру муниципального образования и структуру системы 112 Иркутской области;</w:t>
      </w:r>
    </w:p>
    <w:p w14:paraId="266ABFCA" w14:textId="77777777" w:rsidR="00AA09AC" w:rsidRPr="00AA09AC" w:rsidRDefault="00AA09AC" w:rsidP="00581020">
      <w:pPr>
        <w:ind w:right="-1" w:firstLine="567"/>
        <w:jc w:val="both"/>
        <w:rPr>
          <w:rFonts w:eastAsia="Arial Unicode MS"/>
        </w:rPr>
      </w:pPr>
      <w:r w:rsidRPr="00AA09AC">
        <w:rPr>
          <w:rFonts w:eastAsia="Arial Unicode MS"/>
        </w:rPr>
        <w:t>- административные границы муниципального образования;</w:t>
      </w:r>
    </w:p>
    <w:p w14:paraId="684C5CC1" w14:textId="77777777" w:rsidR="00AA09AC" w:rsidRPr="00AA09AC" w:rsidRDefault="00AA09AC" w:rsidP="00581020">
      <w:pPr>
        <w:ind w:right="-1" w:firstLine="567"/>
        <w:jc w:val="both"/>
        <w:rPr>
          <w:rFonts w:eastAsia="Arial Unicode MS"/>
        </w:rPr>
      </w:pPr>
      <w:r w:rsidRPr="00AA09AC">
        <w:rPr>
          <w:rFonts w:eastAsia="Arial Unicode MS"/>
        </w:rPr>
        <w:t>- организацию системы дежурно-диспетчерских служб в муниципальном образовании;</w:t>
      </w:r>
    </w:p>
    <w:p w14:paraId="548F570A" w14:textId="77777777" w:rsidR="00AA09AC" w:rsidRPr="00AA09AC" w:rsidRDefault="00AA09AC" w:rsidP="00581020">
      <w:pPr>
        <w:ind w:right="-1" w:firstLine="567"/>
        <w:jc w:val="both"/>
        <w:rPr>
          <w:rFonts w:eastAsia="Arial Unicode MS"/>
        </w:rPr>
      </w:pPr>
      <w:r w:rsidRPr="00AA09AC">
        <w:rPr>
          <w:rFonts w:eastAsia="Arial Unicode MS"/>
        </w:rPr>
        <w:t>- зону территориальной ответственности ЕДДС отдела ГОЧС администрации муниципального образования и зоны территориальной ответственности служб экстренного реагирования, действующих на территории муниципального образования;</w:t>
      </w:r>
    </w:p>
    <w:p w14:paraId="1A0B0F4C" w14:textId="77777777" w:rsidR="00AA09AC" w:rsidRPr="00AA09AC" w:rsidRDefault="00AA09AC" w:rsidP="00581020">
      <w:pPr>
        <w:ind w:right="-1" w:firstLine="567"/>
        <w:jc w:val="both"/>
        <w:rPr>
          <w:rFonts w:eastAsia="Arial Unicode MS"/>
        </w:rPr>
      </w:pPr>
      <w:r w:rsidRPr="00AA09AC">
        <w:rPr>
          <w:rFonts w:eastAsia="Arial Unicode MS"/>
        </w:rPr>
        <w:t>- 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w:t>
      </w:r>
    </w:p>
    <w:p w14:paraId="3556A955" w14:textId="77777777" w:rsidR="00AA09AC" w:rsidRPr="00AA09AC" w:rsidRDefault="00AA09AC" w:rsidP="00581020">
      <w:pPr>
        <w:ind w:right="-1" w:firstLine="567"/>
        <w:jc w:val="both"/>
        <w:rPr>
          <w:rFonts w:eastAsia="Arial Unicode MS"/>
        </w:rPr>
      </w:pPr>
      <w:r w:rsidRPr="00AA09AC">
        <w:rPr>
          <w:rFonts w:eastAsia="Arial Unicode MS"/>
        </w:rPr>
        <w:t>- ПОО, социально-значимые объекты, расположенные в районах выезда муниципального образования, их адреса, полное наименование и установленный ранговый набор пожарной и аварийно-спасательной техники;</w:t>
      </w:r>
    </w:p>
    <w:p w14:paraId="58AAE9BC" w14:textId="77777777" w:rsidR="00AA09AC" w:rsidRPr="00AA09AC" w:rsidRDefault="00AA09AC" w:rsidP="00581020">
      <w:pPr>
        <w:ind w:right="-1" w:firstLine="567"/>
        <w:jc w:val="both"/>
        <w:rPr>
          <w:rFonts w:eastAsia="Arial Unicode MS"/>
        </w:rPr>
      </w:pPr>
      <w:r w:rsidRPr="00AA09AC">
        <w:rPr>
          <w:rFonts w:eastAsia="Arial Unicode MS"/>
        </w:rPr>
        <w:t>-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14:paraId="2FD5B28E" w14:textId="77777777" w:rsidR="00AA09AC" w:rsidRPr="00AA09AC" w:rsidRDefault="00AA09AC" w:rsidP="00581020">
      <w:pPr>
        <w:ind w:right="-1" w:firstLine="567"/>
        <w:jc w:val="both"/>
        <w:rPr>
          <w:rFonts w:eastAsia="Arial Unicode MS"/>
        </w:rPr>
      </w:pPr>
      <w:r w:rsidRPr="00AA09AC">
        <w:rPr>
          <w:rFonts w:eastAsia="Arial Unicode MS"/>
        </w:rPr>
        <w:t>- 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14:paraId="342FC296" w14:textId="77777777" w:rsidR="00AA09AC" w:rsidRPr="00AA09AC" w:rsidRDefault="00AA09AC" w:rsidP="00581020">
      <w:pPr>
        <w:ind w:right="-1" w:firstLine="567"/>
        <w:jc w:val="both"/>
        <w:rPr>
          <w:rFonts w:eastAsia="Arial Unicode MS"/>
        </w:rPr>
      </w:pPr>
      <w:r w:rsidRPr="00AA09AC">
        <w:rPr>
          <w:rFonts w:eastAsia="Arial Unicode MS"/>
        </w:rPr>
        <w:t>- правила техники безопасности при использовании средств автоматизации;</w:t>
      </w:r>
    </w:p>
    <w:p w14:paraId="2748B588" w14:textId="77777777" w:rsidR="00AA09AC" w:rsidRPr="00AA09AC" w:rsidRDefault="00AA09AC" w:rsidP="00581020">
      <w:pPr>
        <w:ind w:right="-1" w:firstLine="567"/>
        <w:jc w:val="both"/>
        <w:rPr>
          <w:rFonts w:eastAsia="Arial Unicode MS"/>
        </w:rPr>
      </w:pPr>
      <w:r w:rsidRPr="00AA09AC">
        <w:rPr>
          <w:rFonts w:eastAsia="Arial Unicode MS"/>
        </w:rPr>
        <w:t>- риски возникновения ЧС (происшествий), характерные для муниципального образования Куйтунский район;</w:t>
      </w:r>
    </w:p>
    <w:p w14:paraId="2B68EF5C" w14:textId="77777777" w:rsidR="00AA09AC" w:rsidRPr="00AA09AC" w:rsidRDefault="00AA09AC" w:rsidP="00581020">
      <w:pPr>
        <w:ind w:right="-1" w:firstLine="567"/>
        <w:jc w:val="both"/>
        <w:rPr>
          <w:rFonts w:eastAsia="Arial Unicode MS"/>
        </w:rPr>
      </w:pPr>
      <w:r w:rsidRPr="00AA09AC">
        <w:rPr>
          <w:rFonts w:eastAsia="Arial Unicode MS"/>
        </w:rPr>
        <w:t>- порядок информационного обмена.</w:t>
      </w:r>
    </w:p>
    <w:p w14:paraId="73B364CD" w14:textId="77777777" w:rsidR="00AA09AC" w:rsidRPr="005A15BB" w:rsidRDefault="005A15BB" w:rsidP="00581020">
      <w:pPr>
        <w:pStyle w:val="a3"/>
        <w:widowControl w:val="0"/>
        <w:numPr>
          <w:ilvl w:val="1"/>
          <w:numId w:val="21"/>
        </w:numPr>
        <w:tabs>
          <w:tab w:val="left" w:pos="993"/>
        </w:tabs>
        <w:suppressAutoHyphens/>
        <w:ind w:left="0" w:right="-1" w:firstLine="567"/>
        <w:jc w:val="both"/>
        <w:rPr>
          <w:rFonts w:eastAsia="Arial Unicode MS"/>
        </w:rPr>
      </w:pPr>
      <w:r>
        <w:rPr>
          <w:rFonts w:eastAsia="Arial Unicode MS"/>
        </w:rPr>
        <w:t xml:space="preserve"> </w:t>
      </w:r>
      <w:r w:rsidR="00AA09AC" w:rsidRPr="005A15BB">
        <w:rPr>
          <w:rFonts w:eastAsia="Arial Unicode MS"/>
        </w:rPr>
        <w:t>Руководитель ЕДДС отдела ГОЧС администрации муниципального образования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112.</w:t>
      </w:r>
    </w:p>
    <w:p w14:paraId="442EF825" w14:textId="77777777" w:rsidR="00AA09AC" w:rsidRPr="00BF3AAE" w:rsidRDefault="00BF3AAE" w:rsidP="00581020">
      <w:pPr>
        <w:widowControl w:val="0"/>
        <w:tabs>
          <w:tab w:val="left" w:pos="993"/>
          <w:tab w:val="left" w:pos="1276"/>
        </w:tabs>
        <w:suppressAutoHyphens/>
        <w:ind w:right="-1" w:firstLine="567"/>
        <w:jc w:val="both"/>
        <w:rPr>
          <w:rFonts w:eastAsia="Arial Unicode MS"/>
        </w:rPr>
      </w:pPr>
      <w:r>
        <w:rPr>
          <w:rFonts w:eastAsia="Arial Unicode MS"/>
        </w:rPr>
        <w:t>2.2.1.</w:t>
      </w:r>
      <w:r w:rsidR="005A15BB" w:rsidRPr="00BF3AAE">
        <w:rPr>
          <w:rFonts w:eastAsia="Arial Unicode MS"/>
        </w:rPr>
        <w:t xml:space="preserve"> </w:t>
      </w:r>
      <w:r w:rsidR="00AA09AC" w:rsidRPr="00BF3AAE">
        <w:rPr>
          <w:rFonts w:eastAsia="Arial Unicode MS"/>
        </w:rPr>
        <w:t xml:space="preserve">Руководитель ЕДДС отдела ГОЧС администрации муниципального образования должен уметь: </w:t>
      </w:r>
    </w:p>
    <w:p w14:paraId="58F27E07" w14:textId="77777777" w:rsidR="00AA09AC" w:rsidRPr="00AA09AC" w:rsidRDefault="00AA09AC" w:rsidP="00581020">
      <w:pPr>
        <w:tabs>
          <w:tab w:val="left" w:pos="1411"/>
        </w:tabs>
        <w:ind w:right="-1" w:firstLine="567"/>
        <w:jc w:val="both"/>
        <w:rPr>
          <w:rFonts w:eastAsia="Arial Unicode MS"/>
        </w:rPr>
      </w:pPr>
      <w:r w:rsidRPr="00AA09AC">
        <w:rPr>
          <w:rFonts w:eastAsia="Arial Unicode MS"/>
        </w:rPr>
        <w:t>- организовывать выполнение и обеспечивать контроль поставленных перед ЕДДС задач;</w:t>
      </w:r>
    </w:p>
    <w:p w14:paraId="69D9C388" w14:textId="059D4E64" w:rsidR="00AA09AC" w:rsidRPr="00AA09AC" w:rsidRDefault="00AA09AC" w:rsidP="00581020">
      <w:pPr>
        <w:ind w:right="-1" w:firstLine="567"/>
        <w:jc w:val="both"/>
        <w:rPr>
          <w:rFonts w:eastAsia="Arial Unicode MS"/>
        </w:rPr>
      </w:pPr>
      <w:r w:rsidRPr="00AA09AC">
        <w:rPr>
          <w:rFonts w:eastAsia="Arial Unicode MS"/>
        </w:rPr>
        <w:lastRenderedPageBreak/>
        <w:t>- разрабатывать нормативно-методическую базу развития и обеспечения функционирования ЕДДС;</w:t>
      </w:r>
    </w:p>
    <w:p w14:paraId="622F354F" w14:textId="77777777" w:rsidR="00AA09AC" w:rsidRPr="00AA09AC" w:rsidRDefault="00AA09AC" w:rsidP="00581020">
      <w:pPr>
        <w:ind w:right="-1" w:firstLine="567"/>
        <w:jc w:val="both"/>
        <w:rPr>
          <w:rFonts w:eastAsia="Arial Unicode MS"/>
        </w:rPr>
      </w:pPr>
      <w:r w:rsidRPr="00AA09AC">
        <w:rPr>
          <w:rFonts w:eastAsia="Arial Unicode MS"/>
        </w:rPr>
        <w:t>- организовывать оперативно-техническую службу, профессиональную подготовку и обучение личного состава ЕДДС;</w:t>
      </w:r>
    </w:p>
    <w:p w14:paraId="481D1009" w14:textId="77777777" w:rsidR="00AA09AC" w:rsidRPr="00AA09AC" w:rsidRDefault="00AA09AC" w:rsidP="00581020">
      <w:pPr>
        <w:ind w:right="-1" w:firstLine="567"/>
        <w:jc w:val="both"/>
        <w:rPr>
          <w:rFonts w:eastAsia="Arial Unicode MS"/>
        </w:rPr>
      </w:pPr>
      <w:r w:rsidRPr="00AA09AC">
        <w:rPr>
          <w:rFonts w:eastAsia="Arial Unicode MS"/>
        </w:rPr>
        <w:t>- организовывать проведение занятий, тренировок и учений; разрабатывать предложения по дальнейшему совершенствованию, развитию и повышению технической оснащенности ЕДДС.</w:t>
      </w:r>
    </w:p>
    <w:p w14:paraId="1DFCF82C" w14:textId="11616F6C" w:rsidR="00AA09AC" w:rsidRPr="00BF3AAE" w:rsidRDefault="00BF3AAE" w:rsidP="00581020">
      <w:pPr>
        <w:widowControl w:val="0"/>
        <w:tabs>
          <w:tab w:val="left" w:pos="993"/>
        </w:tabs>
        <w:suppressAutoHyphens/>
        <w:ind w:right="-1" w:firstLine="567"/>
        <w:jc w:val="both"/>
        <w:rPr>
          <w:rFonts w:eastAsia="Arial Unicode MS"/>
        </w:rPr>
      </w:pPr>
      <w:r>
        <w:rPr>
          <w:rFonts w:eastAsia="Arial Unicode MS"/>
        </w:rPr>
        <w:t>2.2.2.</w:t>
      </w:r>
      <w:r w:rsidR="005A15BB" w:rsidRPr="00BF3AAE">
        <w:rPr>
          <w:rFonts w:eastAsia="Arial Unicode MS"/>
        </w:rPr>
        <w:t xml:space="preserve"> </w:t>
      </w:r>
      <w:r w:rsidR="00AA09AC" w:rsidRPr="00BF3AAE">
        <w:rPr>
          <w:rFonts w:eastAsia="Arial Unicode MS"/>
        </w:rPr>
        <w:t>Требования к руководителю ЕДДС отдела ГОЧС администрации муниципального образования: высшее образование, стаж оперативной работы не менее 3 лет на оперативных должностях в системе комплексной безопасности населения и территорий, прошедшему обучение по установленной программе, имеющий допуск к работе со сведениями, составляющими государственную тайну (при необходимости).</w:t>
      </w:r>
    </w:p>
    <w:p w14:paraId="70920041" w14:textId="7DE4CA9F" w:rsidR="00C55896" w:rsidRDefault="005A15BB" w:rsidP="007C2D88">
      <w:pPr>
        <w:pStyle w:val="a3"/>
        <w:widowControl w:val="0"/>
        <w:numPr>
          <w:ilvl w:val="1"/>
          <w:numId w:val="21"/>
        </w:numPr>
        <w:tabs>
          <w:tab w:val="left" w:pos="993"/>
        </w:tabs>
        <w:suppressAutoHyphens/>
        <w:ind w:left="0" w:right="-1" w:firstLine="567"/>
        <w:jc w:val="both"/>
        <w:rPr>
          <w:rFonts w:eastAsia="Arial Unicode MS"/>
        </w:rPr>
      </w:pPr>
      <w:r>
        <w:rPr>
          <w:rFonts w:eastAsia="Arial Unicode MS"/>
        </w:rPr>
        <w:t xml:space="preserve"> </w:t>
      </w:r>
      <w:r w:rsidR="00C55896">
        <w:rPr>
          <w:rFonts w:eastAsia="Arial Unicode MS"/>
        </w:rPr>
        <w:t>Старший оператор системы 112 должен знать:</w:t>
      </w:r>
    </w:p>
    <w:p w14:paraId="5053243D" w14:textId="77777777" w:rsidR="007C2D88" w:rsidRPr="007C2D88" w:rsidRDefault="007C2D88" w:rsidP="007C2D88">
      <w:pPr>
        <w:pStyle w:val="a3"/>
        <w:widowControl w:val="0"/>
        <w:tabs>
          <w:tab w:val="left" w:pos="993"/>
        </w:tabs>
        <w:suppressAutoHyphens/>
        <w:ind w:left="0" w:right="-1" w:firstLine="567"/>
        <w:jc w:val="both"/>
        <w:rPr>
          <w:rFonts w:eastAsia="Arial Unicode MS"/>
        </w:rPr>
      </w:pPr>
      <w:r w:rsidRPr="007C2D88">
        <w:rPr>
          <w:rFonts w:eastAsia="Arial Unicode MS"/>
        </w:rPr>
        <w:t>- функциональные обязанности и порядок работы оперативного дежурного, оператора системы 112;</w:t>
      </w:r>
    </w:p>
    <w:p w14:paraId="20A206FD" w14:textId="77777777" w:rsidR="007C2D88" w:rsidRPr="007C2D88" w:rsidRDefault="007C2D88" w:rsidP="007C2D88">
      <w:pPr>
        <w:pStyle w:val="a3"/>
        <w:widowControl w:val="0"/>
        <w:tabs>
          <w:tab w:val="left" w:pos="993"/>
        </w:tabs>
        <w:suppressAutoHyphens/>
        <w:ind w:left="0" w:right="-1" w:firstLine="567"/>
        <w:jc w:val="both"/>
        <w:rPr>
          <w:rFonts w:eastAsia="Arial Unicode MS"/>
        </w:rPr>
      </w:pPr>
      <w:r w:rsidRPr="007C2D88">
        <w:rPr>
          <w:rFonts w:eastAsia="Arial Unicode MS"/>
        </w:rPr>
        <w:t>- руководящие документы, регламентирующие работу оперативного дежурного, оператора системы 112;</w:t>
      </w:r>
    </w:p>
    <w:p w14:paraId="02F2CEB0" w14:textId="77777777" w:rsidR="007C2D88" w:rsidRPr="007C2D88" w:rsidRDefault="007C2D88" w:rsidP="007C2D88">
      <w:pPr>
        <w:pStyle w:val="a3"/>
        <w:widowControl w:val="0"/>
        <w:tabs>
          <w:tab w:val="left" w:pos="993"/>
        </w:tabs>
        <w:suppressAutoHyphens/>
        <w:ind w:left="0" w:right="-1" w:firstLine="567"/>
        <w:jc w:val="both"/>
        <w:rPr>
          <w:rFonts w:eastAsia="Arial Unicode MS"/>
        </w:rPr>
      </w:pPr>
      <w:r w:rsidRPr="007C2D88">
        <w:rPr>
          <w:rFonts w:eastAsia="Arial Unicode MS"/>
        </w:rPr>
        <w:t xml:space="preserve">- структуру и технологию функционирования ЕДДС отдела ГОЧС; </w:t>
      </w:r>
    </w:p>
    <w:p w14:paraId="37EFE0F2" w14:textId="77777777" w:rsidR="007C2D88" w:rsidRPr="007C2D88" w:rsidRDefault="007C2D88" w:rsidP="007C2D88">
      <w:pPr>
        <w:pStyle w:val="a3"/>
        <w:widowControl w:val="0"/>
        <w:tabs>
          <w:tab w:val="left" w:pos="993"/>
        </w:tabs>
        <w:suppressAutoHyphens/>
        <w:ind w:left="0" w:right="-1" w:firstLine="567"/>
        <w:jc w:val="both"/>
        <w:rPr>
          <w:rFonts w:eastAsia="Arial Unicode MS"/>
        </w:rPr>
      </w:pPr>
      <w:r w:rsidRPr="007C2D88">
        <w:rPr>
          <w:rFonts w:eastAsia="Arial Unicode MS"/>
        </w:rPr>
        <w:t xml:space="preserve">- нормативные документы, регламентирующие деятельность ЕДДС отдела ГОЧС; </w:t>
      </w:r>
    </w:p>
    <w:p w14:paraId="089587CD" w14:textId="77777777" w:rsidR="007C2D88" w:rsidRPr="007C2D88" w:rsidRDefault="007C2D88" w:rsidP="007C2D88">
      <w:pPr>
        <w:pStyle w:val="a3"/>
        <w:widowControl w:val="0"/>
        <w:tabs>
          <w:tab w:val="left" w:pos="993"/>
        </w:tabs>
        <w:suppressAutoHyphens/>
        <w:ind w:left="0" w:right="-1" w:firstLine="567"/>
        <w:jc w:val="both"/>
        <w:rPr>
          <w:rFonts w:eastAsia="Arial Unicode MS"/>
        </w:rPr>
      </w:pPr>
      <w:r w:rsidRPr="007C2D88">
        <w:rPr>
          <w:rFonts w:eastAsia="Arial Unicode MS"/>
        </w:rPr>
        <w:t xml:space="preserve">- документы, определяющие деятельность оперативного дежурного ЕДДС отдела ГОЧС по сигналам ГО и другим сигналам; </w:t>
      </w:r>
    </w:p>
    <w:p w14:paraId="4D3E1F1C" w14:textId="27E79C03" w:rsidR="00C55896" w:rsidRDefault="007C2D88" w:rsidP="007C2D88">
      <w:pPr>
        <w:pStyle w:val="a3"/>
        <w:widowControl w:val="0"/>
        <w:tabs>
          <w:tab w:val="left" w:pos="993"/>
        </w:tabs>
        <w:suppressAutoHyphens/>
        <w:ind w:left="0" w:right="-1" w:firstLine="567"/>
        <w:jc w:val="both"/>
        <w:rPr>
          <w:rFonts w:eastAsia="Arial Unicode MS"/>
        </w:rPr>
      </w:pPr>
      <w:r w:rsidRPr="007C2D88">
        <w:rPr>
          <w:rFonts w:eastAsia="Arial Unicode MS"/>
        </w:rPr>
        <w:t>- правила ведения документации</w:t>
      </w:r>
      <w:r>
        <w:rPr>
          <w:rFonts w:eastAsia="Arial Unicode MS"/>
        </w:rPr>
        <w:t>;</w:t>
      </w:r>
    </w:p>
    <w:p w14:paraId="1F82B988" w14:textId="77777777" w:rsidR="007C2D88" w:rsidRPr="00AA09AC" w:rsidRDefault="007C2D88" w:rsidP="007C2D88">
      <w:pPr>
        <w:ind w:right="-1" w:firstLine="567"/>
        <w:jc w:val="both"/>
        <w:rPr>
          <w:rFonts w:eastAsia="Arial Unicode MS"/>
        </w:rPr>
      </w:pPr>
      <w:r w:rsidRPr="00AA09AC">
        <w:rPr>
          <w:rFonts w:eastAsia="Arial Unicode MS"/>
        </w:rPr>
        <w:t>- 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14:paraId="75145232" w14:textId="77777777" w:rsidR="007C2D88" w:rsidRPr="00AA09AC" w:rsidRDefault="007C2D88" w:rsidP="007C2D88">
      <w:pPr>
        <w:ind w:right="-1" w:firstLine="567"/>
        <w:jc w:val="both"/>
        <w:rPr>
          <w:rFonts w:eastAsia="Arial Unicode MS"/>
        </w:rPr>
      </w:pPr>
      <w:r w:rsidRPr="00AA09AC">
        <w:rPr>
          <w:rFonts w:eastAsia="Arial Unicode MS"/>
        </w:rPr>
        <w:t>- состав и структуру функциональных и территориальной подсистем РСЧС субъекта Российской Федерации и муниципального образования, основные вопросы взаимодействия, сферу деятельности и ответственности, входящих в территориальную подсистему РСЧС организаций;</w:t>
      </w:r>
    </w:p>
    <w:p w14:paraId="27A2466C" w14:textId="77777777" w:rsidR="007C2D88" w:rsidRPr="00AA09AC" w:rsidRDefault="007C2D88" w:rsidP="007C2D88">
      <w:pPr>
        <w:ind w:right="-1" w:firstLine="567"/>
        <w:jc w:val="both"/>
        <w:rPr>
          <w:rFonts w:eastAsia="Arial Unicode MS"/>
        </w:rPr>
      </w:pPr>
      <w:r w:rsidRPr="00AA09AC">
        <w:rPr>
          <w:rFonts w:eastAsia="Arial Unicode MS"/>
        </w:rPr>
        <w:t>- 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14:paraId="17745343" w14:textId="77777777" w:rsidR="007C2D88" w:rsidRPr="00AA09AC" w:rsidRDefault="007C2D88" w:rsidP="007C2D88">
      <w:pPr>
        <w:ind w:right="-1" w:firstLine="567"/>
        <w:jc w:val="both"/>
        <w:rPr>
          <w:rFonts w:eastAsia="Arial Unicode MS"/>
        </w:rPr>
      </w:pPr>
      <w:r w:rsidRPr="00AA09AC">
        <w:rPr>
          <w:rFonts w:eastAsia="Arial Unicode MS"/>
        </w:rPr>
        <w:t>- схему организации связи дежурно-диспетчерских служб функциональных и территориальных подсистем РСЧС Иркутской области;</w:t>
      </w:r>
    </w:p>
    <w:p w14:paraId="64AAE364" w14:textId="77777777" w:rsidR="007C2D88" w:rsidRPr="00AA09AC" w:rsidRDefault="007C2D88" w:rsidP="007C2D88">
      <w:pPr>
        <w:ind w:right="-1" w:firstLine="567"/>
        <w:jc w:val="both"/>
        <w:rPr>
          <w:rFonts w:eastAsia="Arial Unicode MS"/>
        </w:rPr>
      </w:pPr>
      <w:r w:rsidRPr="00AA09AC">
        <w:rPr>
          <w:rFonts w:eastAsia="Arial Unicode MS"/>
        </w:rPr>
        <w:t>- организацию работы и алгоритм действий дежурной смены системы 112 муниципального образования в различных режимах функционирования;</w:t>
      </w:r>
    </w:p>
    <w:p w14:paraId="0AE25A0F" w14:textId="77777777" w:rsidR="007C2D88" w:rsidRPr="00AA09AC" w:rsidRDefault="007C2D88" w:rsidP="007C2D88">
      <w:pPr>
        <w:ind w:right="-1" w:firstLine="567"/>
        <w:jc w:val="both"/>
        <w:rPr>
          <w:rFonts w:eastAsia="Arial Unicode MS"/>
        </w:rPr>
      </w:pPr>
      <w:r w:rsidRPr="00AA09AC">
        <w:rPr>
          <w:rFonts w:eastAsia="Arial Unicode MS"/>
        </w:rPr>
        <w:t>- состав и функционирование комплекса средств автоматизации и специального программного обеспечения системы 112;</w:t>
      </w:r>
    </w:p>
    <w:p w14:paraId="28A5A60D" w14:textId="77777777" w:rsidR="007C2D88" w:rsidRPr="00AA09AC" w:rsidRDefault="007C2D88" w:rsidP="007C2D88">
      <w:pPr>
        <w:ind w:right="-1" w:firstLine="567"/>
        <w:jc w:val="both"/>
        <w:rPr>
          <w:rFonts w:eastAsia="Arial Unicode MS"/>
        </w:rPr>
      </w:pPr>
      <w:r w:rsidRPr="00AA09AC">
        <w:rPr>
          <w:rFonts w:eastAsia="Arial Unicode MS"/>
        </w:rPr>
        <w:t>- состав, возможности, порядок функционирования комплекса средств связи, оповещения, средств автоматизации;</w:t>
      </w:r>
    </w:p>
    <w:p w14:paraId="75E007D4" w14:textId="77777777" w:rsidR="007C2D88" w:rsidRPr="00AA09AC" w:rsidRDefault="007C2D88" w:rsidP="007C2D88">
      <w:pPr>
        <w:ind w:right="-1" w:firstLine="567"/>
        <w:jc w:val="both"/>
        <w:rPr>
          <w:rFonts w:eastAsia="Arial Unicode MS"/>
        </w:rPr>
      </w:pPr>
      <w:r w:rsidRPr="00AA09AC">
        <w:rPr>
          <w:rFonts w:eastAsia="Arial Unicode MS"/>
        </w:rPr>
        <w:t>- зоны территориальной ответственности служб экстренного реагирования, действующих на территории муниципального образования;</w:t>
      </w:r>
    </w:p>
    <w:p w14:paraId="2E993851" w14:textId="77777777" w:rsidR="007C2D88" w:rsidRPr="00AA09AC" w:rsidRDefault="007C2D88" w:rsidP="007C2D88">
      <w:pPr>
        <w:ind w:right="-1" w:firstLine="567"/>
        <w:jc w:val="both"/>
        <w:rPr>
          <w:rFonts w:eastAsia="Arial Unicode MS"/>
        </w:rPr>
      </w:pPr>
      <w:r w:rsidRPr="00AA09AC">
        <w:rPr>
          <w:rFonts w:eastAsia="Arial Unicode MS"/>
        </w:rPr>
        <w:t xml:space="preserve">- паспорта территории муниципального образования Куйтунский район, объектов экономики; </w:t>
      </w:r>
    </w:p>
    <w:p w14:paraId="47124F45" w14:textId="77777777" w:rsidR="007C2D88" w:rsidRPr="00AA09AC" w:rsidRDefault="007C2D88" w:rsidP="007C2D88">
      <w:pPr>
        <w:ind w:right="-1" w:firstLine="567"/>
        <w:jc w:val="both"/>
        <w:rPr>
          <w:rFonts w:eastAsia="Arial Unicode MS"/>
        </w:rPr>
      </w:pPr>
      <w:r w:rsidRPr="00AA09AC">
        <w:rPr>
          <w:rFonts w:eastAsia="Arial Unicode MS"/>
        </w:rPr>
        <w:t>- административно-территориальное деление, численность населения, географические, климатические и природные особенности муниципального образования Куйтунский район и Иркутской области, а также другую информацию о регионе.</w:t>
      </w:r>
    </w:p>
    <w:p w14:paraId="79D3288A" w14:textId="20664DBB" w:rsidR="007C2D88" w:rsidRPr="00BF3AAE" w:rsidRDefault="007C2D88" w:rsidP="007C2D88">
      <w:pPr>
        <w:widowControl w:val="0"/>
        <w:tabs>
          <w:tab w:val="left" w:pos="1421"/>
        </w:tabs>
        <w:suppressAutoHyphens/>
        <w:ind w:right="-1" w:firstLine="567"/>
        <w:jc w:val="both"/>
        <w:rPr>
          <w:rFonts w:eastAsia="Arial Unicode MS"/>
        </w:rPr>
      </w:pPr>
      <w:r>
        <w:rPr>
          <w:rFonts w:eastAsia="Arial Unicode MS"/>
        </w:rPr>
        <w:t>2.3.1.</w:t>
      </w:r>
      <w:r w:rsidRPr="00BF3AAE">
        <w:rPr>
          <w:rFonts w:eastAsia="Arial Unicode MS"/>
        </w:rPr>
        <w:t xml:space="preserve"> </w:t>
      </w:r>
      <w:r>
        <w:rPr>
          <w:rFonts w:eastAsia="Arial Unicode MS"/>
        </w:rPr>
        <w:t>Старший оператор системы 112</w:t>
      </w:r>
      <w:r w:rsidRPr="00BF3AAE">
        <w:rPr>
          <w:rFonts w:eastAsia="Arial Unicode MS"/>
        </w:rPr>
        <w:t xml:space="preserve"> ЕДДС отдела ГОЧС должен уметь:</w:t>
      </w:r>
    </w:p>
    <w:p w14:paraId="34C72840" w14:textId="77777777" w:rsidR="007C2D88" w:rsidRPr="00AA09AC" w:rsidRDefault="007C2D88" w:rsidP="007C2D88">
      <w:pPr>
        <w:ind w:right="-1" w:firstLine="567"/>
        <w:jc w:val="both"/>
        <w:rPr>
          <w:rFonts w:eastAsia="Arial Unicode MS"/>
        </w:rPr>
      </w:pPr>
      <w:r w:rsidRPr="00AA09AC">
        <w:rPr>
          <w:rFonts w:eastAsia="Arial Unicode MS"/>
        </w:rPr>
        <w:t>- проводить анализ и оценку достоверности поступающей информации;</w:t>
      </w:r>
    </w:p>
    <w:p w14:paraId="575FEB4D" w14:textId="77777777" w:rsidR="007C2D88" w:rsidRPr="00AA09AC" w:rsidRDefault="007C2D88" w:rsidP="007C2D88">
      <w:pPr>
        <w:ind w:right="-1" w:firstLine="567"/>
        <w:jc w:val="both"/>
        <w:rPr>
          <w:rFonts w:eastAsia="Arial Unicode MS"/>
        </w:rPr>
      </w:pPr>
      <w:r w:rsidRPr="00AA09AC">
        <w:rPr>
          <w:rFonts w:eastAsia="Arial Unicode MS"/>
        </w:rPr>
        <w:t>- обеспечивать оперативное руководство и управление пожарно-спасательными подразделениями муниципального образования - при реагировании на сообщения о пожарах, а также аварийно-спасательными формированиями и силами РСЧС - при реагировании на ЧС (происшествия);</w:t>
      </w:r>
    </w:p>
    <w:p w14:paraId="15D2D0D3" w14:textId="77777777" w:rsidR="007C2D88" w:rsidRPr="00AA09AC" w:rsidRDefault="007C2D88" w:rsidP="007C2D88">
      <w:pPr>
        <w:ind w:right="-1" w:firstLine="567"/>
        <w:jc w:val="both"/>
        <w:rPr>
          <w:rFonts w:eastAsia="Arial Unicode MS"/>
        </w:rPr>
      </w:pPr>
      <w:r w:rsidRPr="00AA09AC">
        <w:rPr>
          <w:rFonts w:eastAsia="Arial Unicode MS"/>
        </w:rPr>
        <w:lastRenderedPageBreak/>
        <w:t>- координировать деятельность дежурно-диспетчерских служб экстренных оперативных служб при реагировании на вызовы;</w:t>
      </w:r>
    </w:p>
    <w:p w14:paraId="53A1FF0D" w14:textId="77777777" w:rsidR="007C2D88" w:rsidRPr="00AA09AC" w:rsidRDefault="007C2D88" w:rsidP="007C2D88">
      <w:pPr>
        <w:ind w:right="-1" w:firstLine="567"/>
        <w:jc w:val="both"/>
        <w:rPr>
          <w:rFonts w:eastAsia="Arial Unicode MS"/>
        </w:rPr>
      </w:pPr>
      <w:r w:rsidRPr="00AA09AC">
        <w:rPr>
          <w:rFonts w:eastAsia="Arial Unicode MS"/>
        </w:rPr>
        <w:t>- 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муниципального образования и органами местного самоуправления;</w:t>
      </w:r>
    </w:p>
    <w:p w14:paraId="08C26BBE" w14:textId="77777777" w:rsidR="007C2D88" w:rsidRPr="00AA09AC" w:rsidRDefault="007C2D88" w:rsidP="007C2D88">
      <w:pPr>
        <w:ind w:right="-1" w:firstLine="567"/>
        <w:jc w:val="both"/>
        <w:rPr>
          <w:rFonts w:eastAsia="Arial Unicode MS"/>
        </w:rPr>
      </w:pPr>
      <w:r w:rsidRPr="00AA09AC">
        <w:rPr>
          <w:rFonts w:eastAsia="Arial Unicode MS"/>
        </w:rPr>
        <w:t xml:space="preserve">- эффективно работать с коммуникационным оборудованием, основными офисными приложениями для операционной системы </w:t>
      </w:r>
      <w:r w:rsidRPr="00AA09AC">
        <w:rPr>
          <w:rFonts w:eastAsia="Arial Unicode MS"/>
          <w:lang w:val="en-US" w:eastAsia="en-US"/>
        </w:rPr>
        <w:t>Microsoft</w:t>
      </w:r>
      <w:r w:rsidRPr="00AA09AC">
        <w:rPr>
          <w:rFonts w:eastAsia="Arial Unicode MS"/>
          <w:lang w:eastAsia="en-US"/>
        </w:rPr>
        <w:t xml:space="preserve"> </w:t>
      </w:r>
      <w:r w:rsidRPr="00AA09AC">
        <w:rPr>
          <w:rFonts w:eastAsia="Arial Unicode MS"/>
          <w:lang w:val="en-US" w:eastAsia="en-US"/>
        </w:rPr>
        <w:t>Windows</w:t>
      </w:r>
      <w:r w:rsidRPr="00AA09AC">
        <w:rPr>
          <w:rFonts w:eastAsia="Arial Unicode MS"/>
          <w:lang w:eastAsia="en-US"/>
        </w:rPr>
        <w:t xml:space="preserve"> (</w:t>
      </w:r>
      <w:r w:rsidRPr="00AA09AC">
        <w:rPr>
          <w:rFonts w:eastAsia="Arial Unicode MS"/>
          <w:lang w:val="en-US" w:eastAsia="en-US"/>
        </w:rPr>
        <w:t>Word</w:t>
      </w:r>
      <w:r w:rsidRPr="00AA09AC">
        <w:rPr>
          <w:rFonts w:eastAsia="Arial Unicode MS"/>
          <w:lang w:eastAsia="en-US"/>
        </w:rPr>
        <w:t xml:space="preserve">, </w:t>
      </w:r>
      <w:r w:rsidRPr="00AA09AC">
        <w:rPr>
          <w:rFonts w:eastAsia="Arial Unicode MS"/>
          <w:lang w:val="en-US" w:eastAsia="en-US"/>
        </w:rPr>
        <w:t>Excel</w:t>
      </w:r>
      <w:r w:rsidRPr="00AA09AC">
        <w:rPr>
          <w:rFonts w:eastAsia="Arial Unicode MS"/>
          <w:lang w:eastAsia="en-US"/>
        </w:rPr>
        <w:t xml:space="preserve">, </w:t>
      </w:r>
      <w:r w:rsidRPr="00AA09AC">
        <w:rPr>
          <w:rFonts w:eastAsia="Arial Unicode MS"/>
          <w:lang w:val="en-US" w:eastAsia="en-US"/>
        </w:rPr>
        <w:t>PowerPoint</w:t>
      </w:r>
      <w:r w:rsidRPr="00AA09AC">
        <w:rPr>
          <w:rFonts w:eastAsia="Arial Unicode MS"/>
          <w:lang w:eastAsia="en-US"/>
        </w:rPr>
        <w:t xml:space="preserve">) </w:t>
      </w:r>
      <w:r w:rsidRPr="00AA09AC">
        <w:rPr>
          <w:rFonts w:eastAsia="Arial Unicode MS"/>
        </w:rPr>
        <w:t>или эквивалент;</w:t>
      </w:r>
    </w:p>
    <w:p w14:paraId="25AC1F95" w14:textId="77777777" w:rsidR="007C2D88" w:rsidRPr="00AA09AC" w:rsidRDefault="007C2D88" w:rsidP="007C2D88">
      <w:pPr>
        <w:ind w:right="-1" w:firstLine="567"/>
        <w:jc w:val="both"/>
        <w:rPr>
          <w:rFonts w:eastAsia="Arial Unicode MS"/>
        </w:rPr>
      </w:pPr>
      <w:r w:rsidRPr="00AA09AC">
        <w:rPr>
          <w:rFonts w:eastAsia="Arial Unicode MS"/>
        </w:rPr>
        <w:t>- использовать гарнитуру при приёме информации;</w:t>
      </w:r>
    </w:p>
    <w:p w14:paraId="57445C83" w14:textId="77777777" w:rsidR="007C2D88" w:rsidRPr="00AA09AC" w:rsidRDefault="007C2D88" w:rsidP="007C2D88">
      <w:pPr>
        <w:ind w:right="-1" w:firstLine="567"/>
        <w:jc w:val="both"/>
        <w:rPr>
          <w:rFonts w:eastAsia="Arial Unicode MS"/>
        </w:rPr>
      </w:pPr>
      <w:r w:rsidRPr="00AA09AC">
        <w:rPr>
          <w:rFonts w:eastAsia="Arial Unicode MS"/>
        </w:rPr>
        <w:t>- четко говорить по радио и телефону одновременно с работой за компьютером;</w:t>
      </w:r>
    </w:p>
    <w:p w14:paraId="7BD4C108" w14:textId="77777777" w:rsidR="00687625" w:rsidRDefault="007C2D88" w:rsidP="007C2D88">
      <w:pPr>
        <w:ind w:right="-1" w:firstLine="567"/>
        <w:jc w:val="both"/>
        <w:rPr>
          <w:rFonts w:eastAsia="Arial Unicode MS"/>
        </w:rPr>
      </w:pPr>
      <w:r w:rsidRPr="00AA09AC">
        <w:rPr>
          <w:rFonts w:eastAsia="Arial Unicode MS"/>
        </w:rPr>
        <w:t>- применять коммуникативные навыки</w:t>
      </w:r>
      <w:r w:rsidR="00687625">
        <w:rPr>
          <w:rFonts w:eastAsia="Arial Unicode MS"/>
        </w:rPr>
        <w:t>;</w:t>
      </w:r>
      <w:r w:rsidRPr="00AA09AC">
        <w:rPr>
          <w:rFonts w:eastAsia="Arial Unicode MS"/>
        </w:rPr>
        <w:t xml:space="preserve"> </w:t>
      </w:r>
    </w:p>
    <w:p w14:paraId="749DEF12" w14:textId="54404BEB" w:rsidR="007C2D88" w:rsidRPr="00AA09AC" w:rsidRDefault="00687625" w:rsidP="007C2D88">
      <w:pPr>
        <w:ind w:right="-1" w:firstLine="567"/>
        <w:jc w:val="both"/>
        <w:rPr>
          <w:rFonts w:eastAsia="Arial Unicode MS"/>
        </w:rPr>
      </w:pPr>
      <w:r>
        <w:rPr>
          <w:rFonts w:eastAsia="Arial Unicode MS"/>
        </w:rPr>
        <w:t xml:space="preserve">- </w:t>
      </w:r>
      <w:r w:rsidR="007C2D88" w:rsidRPr="00AA09AC">
        <w:rPr>
          <w:rFonts w:eastAsia="Arial Unicode MS"/>
        </w:rPr>
        <w:t>быстро принимать решения;</w:t>
      </w:r>
    </w:p>
    <w:p w14:paraId="69E96B70" w14:textId="77777777" w:rsidR="007C2D88" w:rsidRPr="00AA09AC" w:rsidRDefault="007C2D88" w:rsidP="007C2D88">
      <w:pPr>
        <w:ind w:right="-1" w:firstLine="567"/>
        <w:jc w:val="both"/>
        <w:rPr>
          <w:rFonts w:eastAsia="Arial Unicode MS"/>
        </w:rPr>
      </w:pPr>
      <w:r w:rsidRPr="00AA09AC">
        <w:rPr>
          <w:rFonts w:eastAsia="Arial Unicode MS"/>
        </w:rPr>
        <w:t>- эффективно использовать информационные ресурсы системы 112 для обеспечения выполнения задач, поставленных перед ЕДДС отдела ГОЧС;</w:t>
      </w:r>
    </w:p>
    <w:p w14:paraId="0167EF38" w14:textId="77777777" w:rsidR="00687625" w:rsidRDefault="007C2D88" w:rsidP="007C2D88">
      <w:pPr>
        <w:ind w:right="-1" w:firstLine="567"/>
        <w:jc w:val="both"/>
        <w:rPr>
          <w:rFonts w:eastAsia="Arial Unicode MS"/>
        </w:rPr>
      </w:pPr>
      <w:r w:rsidRPr="00AA09AC">
        <w:rPr>
          <w:rFonts w:eastAsia="Arial Unicode MS"/>
        </w:rPr>
        <w:t>- повышать уровень теоретической и практической подготовки;</w:t>
      </w:r>
    </w:p>
    <w:p w14:paraId="3ACBA917" w14:textId="0B50E7E7" w:rsidR="007C2D88" w:rsidRPr="00AA09AC" w:rsidRDefault="00687625" w:rsidP="007C2D88">
      <w:pPr>
        <w:ind w:right="-1" w:firstLine="567"/>
        <w:jc w:val="both"/>
        <w:rPr>
          <w:rFonts w:eastAsia="Arial Unicode MS"/>
        </w:rPr>
      </w:pPr>
      <w:r>
        <w:rPr>
          <w:rFonts w:eastAsia="Arial Unicode MS"/>
        </w:rPr>
        <w:t>-</w:t>
      </w:r>
      <w:r w:rsidR="007C2D88" w:rsidRPr="00AA09AC">
        <w:rPr>
          <w:rFonts w:eastAsia="Arial Unicode MS"/>
        </w:rPr>
        <w:t xml:space="preserve"> сохранять конфиденциальную информацию, полученную в процессе выполнения своих обязанностей</w:t>
      </w:r>
      <w:r w:rsidR="007C2D88">
        <w:rPr>
          <w:rFonts w:eastAsia="Arial Unicode MS"/>
        </w:rPr>
        <w:t>;</w:t>
      </w:r>
    </w:p>
    <w:p w14:paraId="6F083700" w14:textId="77777777" w:rsidR="007C2D88" w:rsidRPr="00AA09AC" w:rsidRDefault="007C2D88" w:rsidP="007C2D88">
      <w:pPr>
        <w:ind w:right="-1" w:firstLine="567"/>
        <w:jc w:val="both"/>
        <w:rPr>
          <w:rFonts w:eastAsia="Arial Unicode MS"/>
        </w:rPr>
      </w:pPr>
      <w:r w:rsidRPr="00AA09AC">
        <w:rPr>
          <w:rFonts w:eastAsia="Arial Unicode MS"/>
        </w:rPr>
        <w:t>- пользоваться всеми функциями телекоммуникационного оборудования на автоматизированном рабочем месте;</w:t>
      </w:r>
    </w:p>
    <w:p w14:paraId="2932FBBB" w14:textId="77777777" w:rsidR="007C2D88" w:rsidRPr="00AA09AC" w:rsidRDefault="007C2D88" w:rsidP="007C2D88">
      <w:pPr>
        <w:ind w:right="-1" w:firstLine="567"/>
        <w:jc w:val="both"/>
        <w:rPr>
          <w:rFonts w:eastAsia="Arial Unicode MS"/>
        </w:rPr>
      </w:pPr>
      <w:r w:rsidRPr="00AA09AC">
        <w:rPr>
          <w:rFonts w:eastAsia="Arial Unicode MS"/>
        </w:rPr>
        <w:t>- 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14:paraId="23EFEACF" w14:textId="77777777" w:rsidR="007C2D88" w:rsidRPr="00AA09AC" w:rsidRDefault="007C2D88" w:rsidP="007C2D88">
      <w:pPr>
        <w:ind w:right="-1" w:firstLine="567"/>
        <w:jc w:val="both"/>
        <w:rPr>
          <w:rFonts w:eastAsia="Arial Unicode MS"/>
        </w:rPr>
      </w:pPr>
      <w:r w:rsidRPr="00AA09AC">
        <w:rPr>
          <w:rFonts w:eastAsia="Arial Unicode MS"/>
        </w:rPr>
        <w:t>- обрабатывать входящую информацию в соответствии с принятыми в системе - 112 стандартами, правилами и процедурами;</w:t>
      </w:r>
    </w:p>
    <w:p w14:paraId="460FD1AE" w14:textId="77777777" w:rsidR="007C2D88" w:rsidRPr="00AA09AC" w:rsidRDefault="007C2D88" w:rsidP="007C2D88">
      <w:pPr>
        <w:ind w:right="-1" w:firstLine="567"/>
        <w:jc w:val="both"/>
        <w:rPr>
          <w:rFonts w:eastAsia="Arial Unicode MS"/>
        </w:rPr>
      </w:pPr>
      <w:r w:rsidRPr="00AA09AC">
        <w:rPr>
          <w:rFonts w:eastAsia="Arial Unicode MS"/>
        </w:rPr>
        <w:t xml:space="preserve">- организовывать сбор и обработку оперативной информации о фактах или угрозе возникновения ЧС (происшествий) и ходе проведения их ликвидации; </w:t>
      </w:r>
    </w:p>
    <w:p w14:paraId="67EBC8D0" w14:textId="77777777" w:rsidR="007C2D88" w:rsidRPr="00AA09AC" w:rsidRDefault="007C2D88" w:rsidP="007C2D88">
      <w:pPr>
        <w:ind w:right="-1" w:firstLine="567"/>
        <w:jc w:val="both"/>
        <w:rPr>
          <w:rFonts w:eastAsia="Arial Unicode MS"/>
        </w:rPr>
      </w:pPr>
      <w:r w:rsidRPr="00AA09AC">
        <w:rPr>
          <w:rFonts w:eastAsia="Arial Unicode MS"/>
        </w:rPr>
        <w:t xml:space="preserve">- обеспечивать ведение необходимой документации системы 112; </w:t>
      </w:r>
    </w:p>
    <w:p w14:paraId="5B83D423" w14:textId="77777777" w:rsidR="007C2D88" w:rsidRPr="00AA09AC" w:rsidRDefault="007C2D88" w:rsidP="007C2D88">
      <w:pPr>
        <w:ind w:right="-1" w:firstLine="567"/>
        <w:jc w:val="both"/>
        <w:rPr>
          <w:rFonts w:eastAsia="Arial Unicode MS"/>
        </w:rPr>
      </w:pPr>
      <w:r w:rsidRPr="00AA09AC">
        <w:rPr>
          <w:rFonts w:eastAsia="Arial Unicode MS"/>
        </w:rPr>
        <w:t>- использовать психологическое сопровождение позвонившего абонента;</w:t>
      </w:r>
    </w:p>
    <w:p w14:paraId="6B6E373A" w14:textId="77777777" w:rsidR="007C2D88" w:rsidRPr="00AA09AC" w:rsidRDefault="007C2D88" w:rsidP="007C2D88">
      <w:pPr>
        <w:ind w:right="-1" w:firstLine="567"/>
        <w:jc w:val="both"/>
        <w:rPr>
          <w:rFonts w:eastAsia="Arial Unicode MS"/>
        </w:rPr>
      </w:pPr>
      <w:r w:rsidRPr="00AA09AC">
        <w:rPr>
          <w:rFonts w:eastAsia="Arial Unicode MS"/>
        </w:rPr>
        <w:t>- безошибочно набирать на клавиатуре текст со скоростью не менее 120 символов в минуту.</w:t>
      </w:r>
    </w:p>
    <w:p w14:paraId="354D0942" w14:textId="2DC4E279" w:rsidR="007C2D88" w:rsidRPr="00AA09AC" w:rsidRDefault="007C2D88" w:rsidP="007C2D88">
      <w:pPr>
        <w:ind w:right="-1" w:firstLine="567"/>
        <w:jc w:val="both"/>
        <w:rPr>
          <w:rFonts w:eastAsia="Arial Unicode MS"/>
        </w:rPr>
      </w:pPr>
      <w:r>
        <w:rPr>
          <w:rFonts w:eastAsia="Arial Unicode MS"/>
        </w:rPr>
        <w:t>2.3.2.</w:t>
      </w:r>
      <w:r w:rsidRPr="00AA09AC">
        <w:rPr>
          <w:rFonts w:eastAsia="Arial Unicode MS"/>
        </w:rPr>
        <w:t xml:space="preserve"> </w:t>
      </w:r>
      <w:r>
        <w:rPr>
          <w:rFonts w:eastAsia="Arial Unicode MS"/>
        </w:rPr>
        <w:t>Старшему оператору системы 112</w:t>
      </w:r>
      <w:r w:rsidRPr="00AA09AC">
        <w:rPr>
          <w:rFonts w:eastAsia="Arial Unicode MS"/>
        </w:rPr>
        <w:t xml:space="preserve"> ЕДДС отдела ГОЧС запрещено:</w:t>
      </w:r>
    </w:p>
    <w:p w14:paraId="676909C8" w14:textId="77777777" w:rsidR="007C2D88" w:rsidRPr="00AA09AC" w:rsidRDefault="007C2D88" w:rsidP="007C2D88">
      <w:pPr>
        <w:ind w:right="-1" w:firstLine="567"/>
        <w:jc w:val="both"/>
        <w:rPr>
          <w:rFonts w:eastAsia="Arial Unicode MS"/>
        </w:rPr>
      </w:pPr>
      <w:r w:rsidRPr="00AA09AC">
        <w:rPr>
          <w:rFonts w:eastAsia="Arial Unicode MS"/>
        </w:rPr>
        <w:t>- вести телефонные переговоры, не связанные с несением оперативного дежурства;</w:t>
      </w:r>
    </w:p>
    <w:p w14:paraId="43A93192" w14:textId="77777777" w:rsidR="007C2D88" w:rsidRPr="00AA09AC" w:rsidRDefault="007C2D88" w:rsidP="007C2D88">
      <w:pPr>
        <w:ind w:right="-1" w:firstLine="567"/>
        <w:jc w:val="both"/>
        <w:rPr>
          <w:rFonts w:eastAsia="Arial Unicode MS"/>
        </w:rPr>
      </w:pPr>
      <w:r w:rsidRPr="00AA09AC">
        <w:rPr>
          <w:rFonts w:eastAsia="Arial Unicode MS"/>
        </w:rPr>
        <w:t xml:space="preserve">- предоставлять какую-либо информацию средствам массовой информации и посторонним лицам без указания руководства муниципального образования; </w:t>
      </w:r>
    </w:p>
    <w:p w14:paraId="4CDF87CD" w14:textId="77777777" w:rsidR="007C2D88" w:rsidRPr="00AA09AC" w:rsidRDefault="007C2D88" w:rsidP="007C2D88">
      <w:pPr>
        <w:ind w:right="-1" w:firstLine="567"/>
        <w:jc w:val="both"/>
        <w:rPr>
          <w:rFonts w:eastAsia="Arial Unicode MS"/>
        </w:rPr>
      </w:pPr>
      <w:r w:rsidRPr="00AA09AC">
        <w:rPr>
          <w:rFonts w:eastAsia="Arial Unicode MS"/>
        </w:rPr>
        <w:t>- допускать в помещения ЕДДС посторонних лиц;</w:t>
      </w:r>
    </w:p>
    <w:p w14:paraId="3669B48A" w14:textId="77777777" w:rsidR="007C2D88" w:rsidRPr="00AA09AC" w:rsidRDefault="007C2D88" w:rsidP="007C2D88">
      <w:pPr>
        <w:ind w:right="-1" w:firstLine="567"/>
        <w:jc w:val="both"/>
        <w:rPr>
          <w:rFonts w:eastAsia="Arial Unicode MS"/>
        </w:rPr>
      </w:pPr>
      <w:r w:rsidRPr="00AA09AC">
        <w:rPr>
          <w:rFonts w:eastAsia="Arial Unicode MS"/>
        </w:rPr>
        <w:t>- отлучаться с места несения оперативного дежурства без разрешения руководителя ЕДДС отдела ГОЧС;</w:t>
      </w:r>
    </w:p>
    <w:p w14:paraId="103FEFA6" w14:textId="7DF861B0" w:rsidR="007C2D88" w:rsidRPr="00AA09AC" w:rsidRDefault="007C2D88" w:rsidP="007C2D88">
      <w:pPr>
        <w:ind w:right="-1" w:firstLine="567"/>
        <w:jc w:val="both"/>
        <w:rPr>
          <w:rFonts w:eastAsia="Arial Unicode MS"/>
        </w:rPr>
      </w:pPr>
      <w:r w:rsidRPr="00AA09AC">
        <w:rPr>
          <w:rFonts w:eastAsia="Arial Unicode MS"/>
        </w:rPr>
        <w:t>- выполнение обязанностей, не предусмотренных должностными обязанностями и инструкциями</w:t>
      </w:r>
      <w:r>
        <w:rPr>
          <w:rFonts w:eastAsia="Arial Unicode MS"/>
        </w:rPr>
        <w:t>.</w:t>
      </w:r>
    </w:p>
    <w:p w14:paraId="1F2CCDB8" w14:textId="684CF4FF" w:rsidR="007C2D88" w:rsidRPr="00BF3AAE" w:rsidRDefault="007C2D88" w:rsidP="007C2D88">
      <w:pPr>
        <w:pStyle w:val="a3"/>
        <w:widowControl w:val="0"/>
        <w:numPr>
          <w:ilvl w:val="2"/>
          <w:numId w:val="22"/>
        </w:numPr>
        <w:tabs>
          <w:tab w:val="left" w:pos="1134"/>
        </w:tabs>
        <w:suppressAutoHyphens/>
        <w:ind w:left="0" w:right="-1" w:firstLine="567"/>
        <w:jc w:val="both"/>
        <w:rPr>
          <w:rFonts w:eastAsia="Arial Unicode MS"/>
        </w:rPr>
      </w:pPr>
      <w:r w:rsidRPr="00BF3AAE">
        <w:rPr>
          <w:rFonts w:eastAsia="Arial Unicode MS"/>
        </w:rPr>
        <w:t xml:space="preserve">Требования к </w:t>
      </w:r>
      <w:r>
        <w:rPr>
          <w:rFonts w:eastAsia="Arial Unicode MS"/>
        </w:rPr>
        <w:t>старшему оператору системы 112</w:t>
      </w:r>
      <w:r w:rsidRPr="00BF3AAE">
        <w:rPr>
          <w:rFonts w:eastAsia="Arial Unicode MS"/>
        </w:rPr>
        <w:t xml:space="preserve"> ЕДДС отдела ГОЧС:</w:t>
      </w:r>
    </w:p>
    <w:p w14:paraId="73E8C6DB" w14:textId="49E0B051" w:rsidR="00CF359F" w:rsidRPr="00CF359F" w:rsidRDefault="00CF359F" w:rsidP="00CF359F">
      <w:pPr>
        <w:ind w:right="-1" w:firstLine="567"/>
        <w:jc w:val="both"/>
        <w:rPr>
          <w:rFonts w:eastAsia="Arial Unicode MS"/>
        </w:rPr>
      </w:pPr>
      <w:r w:rsidRPr="00CF359F">
        <w:rPr>
          <w:rFonts w:eastAsia="Arial Unicode MS"/>
        </w:rPr>
        <w:t xml:space="preserve">- </w:t>
      </w:r>
      <w:r w:rsidR="002F00B2">
        <w:rPr>
          <w:rFonts w:eastAsia="Arial Unicode MS"/>
        </w:rPr>
        <w:t>образование высшее или среднее профессиональное без предъявления требований к стажу работы</w:t>
      </w:r>
      <w:r w:rsidR="00E31723">
        <w:rPr>
          <w:rFonts w:eastAsia="Calibri"/>
          <w:lang w:eastAsia="en-US"/>
        </w:rPr>
        <w:t xml:space="preserve">, </w:t>
      </w:r>
      <w:r w:rsidR="00E31723" w:rsidRPr="00BF3AAE">
        <w:rPr>
          <w:rFonts w:eastAsia="Arial Unicode MS"/>
        </w:rPr>
        <w:t>имеющий допуск к работе со сведениями, составляющими государственную тайну (при необходимости)</w:t>
      </w:r>
      <w:r w:rsidRPr="00CF359F">
        <w:rPr>
          <w:rFonts w:eastAsia="Arial Unicode MS"/>
        </w:rPr>
        <w:t>;</w:t>
      </w:r>
    </w:p>
    <w:p w14:paraId="4421C7C8" w14:textId="77777777" w:rsidR="00CF359F" w:rsidRPr="00CF359F" w:rsidRDefault="00CF359F" w:rsidP="00CF359F">
      <w:pPr>
        <w:ind w:right="-1" w:firstLine="567"/>
        <w:jc w:val="both"/>
        <w:rPr>
          <w:rFonts w:eastAsia="Arial Unicode MS"/>
        </w:rPr>
      </w:pPr>
      <w:r w:rsidRPr="00CF359F">
        <w:rPr>
          <w:rFonts w:eastAsia="Arial Unicode MS"/>
        </w:rPr>
        <w:t>- специальная подготовка по установленной программе по направлению деятельности;</w:t>
      </w:r>
    </w:p>
    <w:p w14:paraId="5EFA16C0" w14:textId="77777777" w:rsidR="00CF359F" w:rsidRPr="00CF359F" w:rsidRDefault="00CF359F" w:rsidP="00CF359F">
      <w:pPr>
        <w:ind w:right="-1" w:firstLine="567"/>
        <w:jc w:val="both"/>
        <w:rPr>
          <w:rFonts w:eastAsia="Arial Unicode MS"/>
        </w:rPr>
      </w:pPr>
      <w:r w:rsidRPr="00CF359F">
        <w:rPr>
          <w:rFonts w:eastAsia="Arial Unicode MS"/>
        </w:rPr>
        <w:t>- знание нормативных документов, определяющих функционирование ЕДДС, системы 112;</w:t>
      </w:r>
    </w:p>
    <w:p w14:paraId="3B47AE73" w14:textId="77777777" w:rsidR="00CF359F" w:rsidRPr="00CF359F" w:rsidRDefault="00CF359F" w:rsidP="00CF359F">
      <w:pPr>
        <w:ind w:right="-1" w:firstLine="567"/>
        <w:jc w:val="both"/>
        <w:rPr>
          <w:rFonts w:eastAsia="Arial Unicode MS"/>
        </w:rPr>
      </w:pPr>
      <w:r w:rsidRPr="00CF359F">
        <w:rPr>
          <w:rFonts w:eastAsia="Arial Unicode MS"/>
        </w:rPr>
        <w:t>- навыки работы на компьютере на уровне уверенного пользователя (знание Microsoft Windows (Word, Excel, PowerPoint) или эквивалент, умение пользоваться электронной почтой, Интернет);</w:t>
      </w:r>
    </w:p>
    <w:p w14:paraId="55C1B2C9" w14:textId="47FC3E6E" w:rsidR="00CF359F" w:rsidRDefault="00CF359F" w:rsidP="00CF359F">
      <w:pPr>
        <w:ind w:right="-1" w:firstLine="567"/>
        <w:jc w:val="both"/>
        <w:rPr>
          <w:rFonts w:eastAsia="Arial Unicode MS"/>
        </w:rPr>
      </w:pPr>
      <w:r w:rsidRPr="00CF359F">
        <w:rPr>
          <w:rFonts w:eastAsia="Arial Unicode MS"/>
        </w:rPr>
        <w:t>- умение пользоваться информационной справочной системой.</w:t>
      </w:r>
    </w:p>
    <w:p w14:paraId="0CC96DBB" w14:textId="2B2A6927" w:rsidR="00AA09AC" w:rsidRPr="007C2D88" w:rsidRDefault="00AA09AC" w:rsidP="007C2D88">
      <w:pPr>
        <w:pStyle w:val="a3"/>
        <w:widowControl w:val="0"/>
        <w:numPr>
          <w:ilvl w:val="1"/>
          <w:numId w:val="22"/>
        </w:numPr>
        <w:tabs>
          <w:tab w:val="left" w:pos="993"/>
        </w:tabs>
        <w:suppressAutoHyphens/>
        <w:ind w:left="0" w:right="-1" w:firstLine="567"/>
        <w:jc w:val="both"/>
        <w:rPr>
          <w:rFonts w:eastAsia="Arial Unicode MS"/>
        </w:rPr>
      </w:pPr>
      <w:r w:rsidRPr="007C2D88">
        <w:rPr>
          <w:rFonts w:eastAsia="Arial Unicode MS"/>
        </w:rPr>
        <w:t>Оперативный дежурный ЕДДС отдела ГОЧС должен знать:</w:t>
      </w:r>
    </w:p>
    <w:p w14:paraId="268345D3" w14:textId="77777777" w:rsidR="00AA09AC" w:rsidRPr="00AA09AC" w:rsidRDefault="00AA09AC" w:rsidP="00581020">
      <w:pPr>
        <w:ind w:right="-1" w:firstLine="567"/>
        <w:jc w:val="both"/>
        <w:rPr>
          <w:rFonts w:eastAsia="Arial Unicode MS"/>
        </w:rPr>
      </w:pPr>
      <w:r w:rsidRPr="00AA09AC">
        <w:rPr>
          <w:rFonts w:eastAsia="Arial Unicode MS"/>
        </w:rPr>
        <w:lastRenderedPageBreak/>
        <w:t>- функциональные обязанности и порядок работы оперативного дежурного, оператора системы 112;</w:t>
      </w:r>
    </w:p>
    <w:p w14:paraId="151A6D8C" w14:textId="77777777" w:rsidR="00AA09AC" w:rsidRPr="00AA09AC" w:rsidRDefault="00AA09AC" w:rsidP="00581020">
      <w:pPr>
        <w:ind w:right="-1" w:firstLine="567"/>
        <w:jc w:val="both"/>
        <w:rPr>
          <w:rFonts w:eastAsia="Arial Unicode MS"/>
        </w:rPr>
      </w:pPr>
      <w:r w:rsidRPr="00AA09AC">
        <w:rPr>
          <w:rFonts w:eastAsia="Arial Unicode MS"/>
        </w:rPr>
        <w:t>- руководящие документы, регламентирующие работу оперативного дежурного, оператора системы 112;</w:t>
      </w:r>
    </w:p>
    <w:p w14:paraId="31E948AF" w14:textId="77777777" w:rsidR="00AA09AC" w:rsidRPr="00AA09AC" w:rsidRDefault="00AA09AC" w:rsidP="00581020">
      <w:pPr>
        <w:ind w:right="-1" w:firstLine="567"/>
        <w:jc w:val="both"/>
        <w:rPr>
          <w:rFonts w:eastAsia="Arial Unicode MS"/>
        </w:rPr>
      </w:pPr>
      <w:r w:rsidRPr="00AA09AC">
        <w:rPr>
          <w:rFonts w:eastAsia="Arial Unicode MS"/>
        </w:rPr>
        <w:t xml:space="preserve">- структуру и технологию функционирования ЕДДС отдела ГОЧС; </w:t>
      </w:r>
    </w:p>
    <w:p w14:paraId="5D963D96" w14:textId="77777777" w:rsidR="00AA09AC" w:rsidRPr="00AA09AC" w:rsidRDefault="00AA09AC" w:rsidP="00581020">
      <w:pPr>
        <w:ind w:right="-1" w:firstLine="567"/>
        <w:jc w:val="both"/>
        <w:rPr>
          <w:rFonts w:eastAsia="Arial Unicode MS"/>
        </w:rPr>
      </w:pPr>
      <w:r w:rsidRPr="00AA09AC">
        <w:rPr>
          <w:rFonts w:eastAsia="Arial Unicode MS"/>
        </w:rPr>
        <w:t xml:space="preserve">- нормативные документы, регламентирующие деятельность ЕДДС отдела ГОЧС; </w:t>
      </w:r>
    </w:p>
    <w:p w14:paraId="67C57F6D" w14:textId="77777777" w:rsidR="00AA09AC" w:rsidRPr="00AA09AC" w:rsidRDefault="00AA09AC" w:rsidP="00581020">
      <w:pPr>
        <w:ind w:right="-1" w:firstLine="567"/>
        <w:jc w:val="both"/>
        <w:rPr>
          <w:rFonts w:eastAsia="Arial Unicode MS"/>
        </w:rPr>
      </w:pPr>
      <w:r w:rsidRPr="00AA09AC">
        <w:rPr>
          <w:rFonts w:eastAsia="Arial Unicode MS"/>
        </w:rPr>
        <w:t xml:space="preserve">- документы, определяющие деятельность оперативного дежурного ЕДДС отдела ГОЧС по сигналам ГО и другим сигналам; </w:t>
      </w:r>
    </w:p>
    <w:p w14:paraId="1EB673EF" w14:textId="77777777" w:rsidR="00AA09AC" w:rsidRPr="00AA09AC" w:rsidRDefault="00AA09AC" w:rsidP="00581020">
      <w:pPr>
        <w:ind w:right="-1" w:firstLine="567"/>
        <w:jc w:val="both"/>
        <w:rPr>
          <w:rFonts w:eastAsia="Arial Unicode MS"/>
        </w:rPr>
      </w:pPr>
      <w:r w:rsidRPr="00AA09AC">
        <w:rPr>
          <w:rFonts w:eastAsia="Arial Unicode MS"/>
        </w:rPr>
        <w:t>- правила ведения документации.</w:t>
      </w:r>
    </w:p>
    <w:p w14:paraId="588A4A8D" w14:textId="2D897D45" w:rsidR="00AA09AC" w:rsidRPr="00BF3AAE" w:rsidRDefault="00BF3AAE" w:rsidP="0083429B">
      <w:pPr>
        <w:widowControl w:val="0"/>
        <w:tabs>
          <w:tab w:val="left" w:pos="1421"/>
        </w:tabs>
        <w:suppressAutoHyphens/>
        <w:ind w:right="-1" w:firstLine="567"/>
        <w:jc w:val="both"/>
        <w:rPr>
          <w:rFonts w:eastAsia="Arial Unicode MS"/>
        </w:rPr>
      </w:pPr>
      <w:bookmarkStart w:id="15" w:name="_Hlk100243278"/>
      <w:r>
        <w:rPr>
          <w:rFonts w:eastAsia="Arial Unicode MS"/>
        </w:rPr>
        <w:t>2.</w:t>
      </w:r>
      <w:r w:rsidR="007C2D88">
        <w:rPr>
          <w:rFonts w:eastAsia="Arial Unicode MS"/>
        </w:rPr>
        <w:t>4</w:t>
      </w:r>
      <w:r>
        <w:rPr>
          <w:rFonts w:eastAsia="Arial Unicode MS"/>
        </w:rPr>
        <w:t>.1.</w:t>
      </w:r>
      <w:r w:rsidR="005A15BB" w:rsidRPr="00BF3AAE">
        <w:rPr>
          <w:rFonts w:eastAsia="Arial Unicode MS"/>
        </w:rPr>
        <w:t xml:space="preserve"> </w:t>
      </w:r>
      <w:r w:rsidR="00AA09AC" w:rsidRPr="00BF3AAE">
        <w:rPr>
          <w:rFonts w:eastAsia="Arial Unicode MS"/>
        </w:rPr>
        <w:t>Оперативный дежурный ЕДДС отдела ГОЧС должен уметь:</w:t>
      </w:r>
    </w:p>
    <w:p w14:paraId="4C5ADBF0" w14:textId="77777777" w:rsidR="00AA09AC" w:rsidRPr="00AA09AC" w:rsidRDefault="00AA09AC" w:rsidP="00581020">
      <w:pPr>
        <w:ind w:right="-1" w:firstLine="567"/>
        <w:jc w:val="both"/>
        <w:rPr>
          <w:rFonts w:eastAsia="Arial Unicode MS"/>
        </w:rPr>
      </w:pPr>
      <w:r w:rsidRPr="00AA09AC">
        <w:rPr>
          <w:rFonts w:eastAsia="Arial Unicode MS"/>
        </w:rPr>
        <w:t>- проводить анализ и оценку достоверности поступающей информации;</w:t>
      </w:r>
    </w:p>
    <w:p w14:paraId="54B4626C" w14:textId="77777777" w:rsidR="00AA09AC" w:rsidRPr="00AA09AC" w:rsidRDefault="00AA09AC" w:rsidP="00581020">
      <w:pPr>
        <w:ind w:right="-1" w:firstLine="567"/>
        <w:jc w:val="both"/>
        <w:rPr>
          <w:rFonts w:eastAsia="Arial Unicode MS"/>
        </w:rPr>
      </w:pPr>
      <w:r w:rsidRPr="00AA09AC">
        <w:rPr>
          <w:rFonts w:eastAsia="Arial Unicode MS"/>
        </w:rPr>
        <w:t>- обеспечивать оперативное руководство и управление пожарно-спасательными подразделениями муниципального образования - при реагировании на сообщения о пожарах, а также аварийно-спасательными формированиями и силами РСЧС - при реагировании на ЧС (происшествия);</w:t>
      </w:r>
    </w:p>
    <w:p w14:paraId="2730BA14" w14:textId="77777777" w:rsidR="00AA09AC" w:rsidRPr="00AA09AC" w:rsidRDefault="00AA09AC" w:rsidP="00581020">
      <w:pPr>
        <w:ind w:right="-1" w:firstLine="567"/>
        <w:jc w:val="both"/>
        <w:rPr>
          <w:rFonts w:eastAsia="Arial Unicode MS"/>
        </w:rPr>
      </w:pPr>
      <w:r w:rsidRPr="00AA09AC">
        <w:rPr>
          <w:rFonts w:eastAsia="Arial Unicode MS"/>
        </w:rPr>
        <w:t>- координировать деятельность дежурно-диспетчерских служб экстренных оперативных служб при реагировании на вызовы;</w:t>
      </w:r>
    </w:p>
    <w:p w14:paraId="135F59E0" w14:textId="77777777" w:rsidR="00AA09AC" w:rsidRPr="00AA09AC" w:rsidRDefault="00AA09AC" w:rsidP="00581020">
      <w:pPr>
        <w:ind w:right="-1" w:firstLine="567"/>
        <w:jc w:val="both"/>
        <w:rPr>
          <w:rFonts w:eastAsia="Arial Unicode MS"/>
        </w:rPr>
      </w:pPr>
      <w:r w:rsidRPr="00AA09AC">
        <w:rPr>
          <w:rFonts w:eastAsia="Arial Unicode MS"/>
        </w:rPr>
        <w:t>- 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муниципального образования и органами местного самоуправления;</w:t>
      </w:r>
    </w:p>
    <w:p w14:paraId="4C079A3A" w14:textId="77777777" w:rsidR="00AA09AC" w:rsidRPr="00AA09AC" w:rsidRDefault="00AA09AC" w:rsidP="00581020">
      <w:pPr>
        <w:ind w:right="-1" w:firstLine="567"/>
        <w:jc w:val="both"/>
        <w:rPr>
          <w:rFonts w:eastAsia="Arial Unicode MS"/>
        </w:rPr>
      </w:pPr>
      <w:r w:rsidRPr="00AA09AC">
        <w:rPr>
          <w:rFonts w:eastAsia="Arial Unicode MS"/>
        </w:rPr>
        <w:t xml:space="preserve">- эффективно работать с коммуникационным оборудованием, основными офисными приложениями для операционной системы </w:t>
      </w:r>
      <w:r w:rsidRPr="00AA09AC">
        <w:rPr>
          <w:rFonts w:eastAsia="Arial Unicode MS"/>
          <w:lang w:val="en-US" w:eastAsia="en-US"/>
        </w:rPr>
        <w:t>Microsoft</w:t>
      </w:r>
      <w:r w:rsidRPr="00AA09AC">
        <w:rPr>
          <w:rFonts w:eastAsia="Arial Unicode MS"/>
          <w:lang w:eastAsia="en-US"/>
        </w:rPr>
        <w:t xml:space="preserve"> </w:t>
      </w:r>
      <w:r w:rsidRPr="00AA09AC">
        <w:rPr>
          <w:rFonts w:eastAsia="Arial Unicode MS"/>
          <w:lang w:val="en-US" w:eastAsia="en-US"/>
        </w:rPr>
        <w:t>Windows</w:t>
      </w:r>
      <w:r w:rsidRPr="00AA09AC">
        <w:rPr>
          <w:rFonts w:eastAsia="Arial Unicode MS"/>
          <w:lang w:eastAsia="en-US"/>
        </w:rPr>
        <w:t xml:space="preserve"> (</w:t>
      </w:r>
      <w:r w:rsidRPr="00AA09AC">
        <w:rPr>
          <w:rFonts w:eastAsia="Arial Unicode MS"/>
          <w:lang w:val="en-US" w:eastAsia="en-US"/>
        </w:rPr>
        <w:t>Word</w:t>
      </w:r>
      <w:r w:rsidRPr="00AA09AC">
        <w:rPr>
          <w:rFonts w:eastAsia="Arial Unicode MS"/>
          <w:lang w:eastAsia="en-US"/>
        </w:rPr>
        <w:t xml:space="preserve">, </w:t>
      </w:r>
      <w:r w:rsidRPr="00AA09AC">
        <w:rPr>
          <w:rFonts w:eastAsia="Arial Unicode MS"/>
          <w:lang w:val="en-US" w:eastAsia="en-US"/>
        </w:rPr>
        <w:t>Excel</w:t>
      </w:r>
      <w:r w:rsidRPr="00AA09AC">
        <w:rPr>
          <w:rFonts w:eastAsia="Arial Unicode MS"/>
          <w:lang w:eastAsia="en-US"/>
        </w:rPr>
        <w:t xml:space="preserve">, </w:t>
      </w:r>
      <w:r w:rsidRPr="00AA09AC">
        <w:rPr>
          <w:rFonts w:eastAsia="Arial Unicode MS"/>
          <w:lang w:val="en-US" w:eastAsia="en-US"/>
        </w:rPr>
        <w:t>PowerPoint</w:t>
      </w:r>
      <w:r w:rsidRPr="00AA09AC">
        <w:rPr>
          <w:rFonts w:eastAsia="Arial Unicode MS"/>
          <w:lang w:eastAsia="en-US"/>
        </w:rPr>
        <w:t xml:space="preserve">) </w:t>
      </w:r>
      <w:r w:rsidRPr="00AA09AC">
        <w:rPr>
          <w:rFonts w:eastAsia="Arial Unicode MS"/>
        </w:rPr>
        <w:t>или эквивалент;</w:t>
      </w:r>
    </w:p>
    <w:p w14:paraId="5AB47138" w14:textId="77777777" w:rsidR="00AA09AC" w:rsidRPr="00AA09AC" w:rsidRDefault="00AA09AC" w:rsidP="00581020">
      <w:pPr>
        <w:ind w:right="-1" w:firstLine="567"/>
        <w:jc w:val="both"/>
        <w:rPr>
          <w:rFonts w:eastAsia="Arial Unicode MS"/>
        </w:rPr>
      </w:pPr>
      <w:r w:rsidRPr="00AA09AC">
        <w:rPr>
          <w:rFonts w:eastAsia="Arial Unicode MS"/>
        </w:rPr>
        <w:t>- использовать гарнитуру при приёме информации;</w:t>
      </w:r>
    </w:p>
    <w:p w14:paraId="57685C7D" w14:textId="77777777" w:rsidR="00AA09AC" w:rsidRPr="00AA09AC" w:rsidRDefault="00AA09AC" w:rsidP="00581020">
      <w:pPr>
        <w:ind w:right="-1" w:firstLine="567"/>
        <w:jc w:val="both"/>
        <w:rPr>
          <w:rFonts w:eastAsia="Arial Unicode MS"/>
        </w:rPr>
      </w:pPr>
      <w:r w:rsidRPr="00AA09AC">
        <w:rPr>
          <w:rFonts w:eastAsia="Arial Unicode MS"/>
        </w:rPr>
        <w:t>- четко говорить по радио и телефону одновременно с работой за компьютером;</w:t>
      </w:r>
    </w:p>
    <w:p w14:paraId="59B11DDF" w14:textId="77777777" w:rsidR="00AA09AC" w:rsidRPr="00AA09AC" w:rsidRDefault="00AA09AC" w:rsidP="00581020">
      <w:pPr>
        <w:ind w:right="-1" w:firstLine="567"/>
        <w:jc w:val="both"/>
        <w:rPr>
          <w:rFonts w:eastAsia="Arial Unicode MS"/>
        </w:rPr>
      </w:pPr>
      <w:r w:rsidRPr="00AA09AC">
        <w:rPr>
          <w:rFonts w:eastAsia="Arial Unicode MS"/>
        </w:rPr>
        <w:t>- применять коммуникативные навыки; быстро принимать решения;</w:t>
      </w:r>
    </w:p>
    <w:p w14:paraId="7AD3D484" w14:textId="77777777" w:rsidR="00AA09AC" w:rsidRPr="00AA09AC" w:rsidRDefault="00AA09AC" w:rsidP="00581020">
      <w:pPr>
        <w:ind w:right="-1" w:firstLine="567"/>
        <w:jc w:val="both"/>
        <w:rPr>
          <w:rFonts w:eastAsia="Arial Unicode MS"/>
        </w:rPr>
      </w:pPr>
      <w:r w:rsidRPr="00AA09AC">
        <w:rPr>
          <w:rFonts w:eastAsia="Arial Unicode MS"/>
        </w:rPr>
        <w:t>- эффективно использовать информационные ресурсы системы 112 для обеспечения выполнения задач, поставленных перед ЕДДС отдела ГОЧС;</w:t>
      </w:r>
    </w:p>
    <w:p w14:paraId="2B8CCA5C" w14:textId="77777777" w:rsidR="00AA09AC" w:rsidRPr="00AA09AC" w:rsidRDefault="00AA09AC" w:rsidP="00581020">
      <w:pPr>
        <w:ind w:right="-1" w:firstLine="567"/>
        <w:jc w:val="both"/>
        <w:rPr>
          <w:rFonts w:eastAsia="Arial Unicode MS"/>
        </w:rPr>
      </w:pPr>
      <w:r w:rsidRPr="00AA09AC">
        <w:rPr>
          <w:rFonts w:eastAsia="Arial Unicode MS"/>
        </w:rPr>
        <w:t>- повышать уровень теоретической и практической подготовки; сохранять конфиденциальную информацию, полученную в процессе выполнения своих обязанностей.</w:t>
      </w:r>
    </w:p>
    <w:bookmarkEnd w:id="15"/>
    <w:p w14:paraId="533BEF62" w14:textId="69798522" w:rsidR="00AA09AC" w:rsidRPr="00AA09AC" w:rsidRDefault="00BF3AAE" w:rsidP="00581020">
      <w:pPr>
        <w:ind w:right="-1" w:firstLine="567"/>
        <w:jc w:val="both"/>
        <w:rPr>
          <w:rFonts w:eastAsia="Arial Unicode MS"/>
        </w:rPr>
      </w:pPr>
      <w:r>
        <w:rPr>
          <w:rFonts w:eastAsia="Arial Unicode MS"/>
        </w:rPr>
        <w:t>2.</w:t>
      </w:r>
      <w:r w:rsidR="007C2D88">
        <w:rPr>
          <w:rFonts w:eastAsia="Arial Unicode MS"/>
        </w:rPr>
        <w:t>4</w:t>
      </w:r>
      <w:r>
        <w:rPr>
          <w:rFonts w:eastAsia="Arial Unicode MS"/>
        </w:rPr>
        <w:t>.2.</w:t>
      </w:r>
      <w:r w:rsidR="00AA09AC" w:rsidRPr="00AA09AC">
        <w:rPr>
          <w:rFonts w:eastAsia="Arial Unicode MS"/>
        </w:rPr>
        <w:t xml:space="preserve"> Оперативному дежурному ЕДДС отдела ГОЧС запрещено:</w:t>
      </w:r>
    </w:p>
    <w:p w14:paraId="3D5B52C6" w14:textId="77777777" w:rsidR="00AA09AC" w:rsidRPr="00AA09AC" w:rsidRDefault="00AA09AC" w:rsidP="00581020">
      <w:pPr>
        <w:ind w:right="-1" w:firstLine="567"/>
        <w:jc w:val="both"/>
        <w:rPr>
          <w:rFonts w:eastAsia="Arial Unicode MS"/>
        </w:rPr>
      </w:pPr>
      <w:r w:rsidRPr="00AA09AC">
        <w:rPr>
          <w:rFonts w:eastAsia="Arial Unicode MS"/>
        </w:rPr>
        <w:t>- вести телефонные переговоры, не связанные с несением оперативного дежурства;</w:t>
      </w:r>
    </w:p>
    <w:p w14:paraId="73835D67" w14:textId="77777777" w:rsidR="00AA09AC" w:rsidRPr="00AA09AC" w:rsidRDefault="00AA09AC" w:rsidP="00581020">
      <w:pPr>
        <w:ind w:right="-1" w:firstLine="567"/>
        <w:jc w:val="both"/>
        <w:rPr>
          <w:rFonts w:eastAsia="Arial Unicode MS"/>
        </w:rPr>
      </w:pPr>
      <w:r w:rsidRPr="00AA09AC">
        <w:rPr>
          <w:rFonts w:eastAsia="Arial Unicode MS"/>
        </w:rPr>
        <w:t xml:space="preserve">- предоставлять какую-либо информацию средствам массовой информации и посторонним лицам без указания руководства муниципального образования; </w:t>
      </w:r>
    </w:p>
    <w:p w14:paraId="11A332B4" w14:textId="77777777" w:rsidR="00AA09AC" w:rsidRPr="00AA09AC" w:rsidRDefault="00AA09AC" w:rsidP="00581020">
      <w:pPr>
        <w:ind w:right="-1" w:firstLine="567"/>
        <w:jc w:val="both"/>
        <w:rPr>
          <w:rFonts w:eastAsia="Arial Unicode MS"/>
        </w:rPr>
      </w:pPr>
      <w:r w:rsidRPr="00AA09AC">
        <w:rPr>
          <w:rFonts w:eastAsia="Arial Unicode MS"/>
        </w:rPr>
        <w:t>- допускать в помещения ЕДДС посторонних лиц;</w:t>
      </w:r>
    </w:p>
    <w:p w14:paraId="3CDCE7A7" w14:textId="77777777" w:rsidR="00AA09AC" w:rsidRPr="00AA09AC" w:rsidRDefault="00AA09AC" w:rsidP="00581020">
      <w:pPr>
        <w:ind w:right="-1" w:firstLine="567"/>
        <w:jc w:val="both"/>
        <w:rPr>
          <w:rFonts w:eastAsia="Arial Unicode MS"/>
        </w:rPr>
      </w:pPr>
      <w:r w:rsidRPr="00AA09AC">
        <w:rPr>
          <w:rFonts w:eastAsia="Arial Unicode MS"/>
        </w:rPr>
        <w:t>- отлучаться с места несения оперативного дежурства без разрешения руководителя ЕДДС отдела ГОЧС;</w:t>
      </w:r>
    </w:p>
    <w:p w14:paraId="01AFB75B" w14:textId="77777777" w:rsidR="00AA09AC" w:rsidRPr="00AA09AC" w:rsidRDefault="00AA09AC" w:rsidP="00581020">
      <w:pPr>
        <w:ind w:right="-1" w:firstLine="567"/>
        <w:jc w:val="both"/>
        <w:rPr>
          <w:rFonts w:eastAsia="Arial Unicode MS"/>
        </w:rPr>
      </w:pPr>
      <w:r w:rsidRPr="00AA09AC">
        <w:rPr>
          <w:rFonts w:eastAsia="Arial Unicode MS"/>
        </w:rPr>
        <w:t>- выполнение обязанностей, не предусмотренных должностными обязанностями и инструкциями.</w:t>
      </w:r>
    </w:p>
    <w:p w14:paraId="4D19CEB0" w14:textId="579611E9" w:rsidR="00AA09AC" w:rsidRPr="007C2D88" w:rsidRDefault="00AA09AC" w:rsidP="007C2D88">
      <w:pPr>
        <w:pStyle w:val="a3"/>
        <w:widowControl w:val="0"/>
        <w:numPr>
          <w:ilvl w:val="2"/>
          <w:numId w:val="28"/>
        </w:numPr>
        <w:tabs>
          <w:tab w:val="left" w:pos="1134"/>
        </w:tabs>
        <w:suppressAutoHyphens/>
        <w:ind w:right="-1"/>
        <w:jc w:val="both"/>
        <w:rPr>
          <w:rFonts w:eastAsia="Arial Unicode MS"/>
        </w:rPr>
      </w:pPr>
      <w:r w:rsidRPr="007C2D88">
        <w:rPr>
          <w:rFonts w:eastAsia="Arial Unicode MS"/>
        </w:rPr>
        <w:t>Требования к оперативному дежурному ЕДДС отдела ГОЧС:</w:t>
      </w:r>
    </w:p>
    <w:p w14:paraId="721B0B5B" w14:textId="090AC43B" w:rsidR="00AA09AC" w:rsidRPr="00AA09AC" w:rsidRDefault="00AA09AC" w:rsidP="00581020">
      <w:pPr>
        <w:ind w:right="-1" w:firstLine="567"/>
        <w:jc w:val="both"/>
        <w:rPr>
          <w:rFonts w:eastAsia="Arial Unicode MS"/>
        </w:rPr>
      </w:pPr>
      <w:r w:rsidRPr="00AA09AC">
        <w:rPr>
          <w:rFonts w:eastAsia="Arial Unicode MS"/>
        </w:rPr>
        <w:t xml:space="preserve">- </w:t>
      </w:r>
      <w:bookmarkStart w:id="16" w:name="_Hlk100829248"/>
      <w:r w:rsidR="00C0782F">
        <w:rPr>
          <w:rFonts w:eastAsia="Calibri"/>
          <w:bCs/>
          <w:lang w:eastAsia="en-US"/>
        </w:rPr>
        <w:t>с</w:t>
      </w:r>
      <w:r w:rsidR="00C0782F" w:rsidRPr="00C0782F">
        <w:rPr>
          <w:rFonts w:eastAsia="Calibri"/>
          <w:bCs/>
          <w:lang w:eastAsia="en-US"/>
        </w:rPr>
        <w:t>реднее профессиональное образование без предъявления требований к стажу работы или начальное профессиональное образование и стаж работы по</w:t>
      </w:r>
      <w:r w:rsidR="007A512A">
        <w:rPr>
          <w:rFonts w:eastAsia="Calibri"/>
          <w:bCs/>
          <w:lang w:eastAsia="en-US"/>
        </w:rPr>
        <w:t xml:space="preserve"> специальности</w:t>
      </w:r>
      <w:r w:rsidR="00C0782F" w:rsidRPr="00C0782F">
        <w:rPr>
          <w:rFonts w:eastAsia="Calibri"/>
          <w:bCs/>
          <w:lang w:eastAsia="en-US"/>
        </w:rPr>
        <w:t xml:space="preserve"> не менее 3 лет, </w:t>
      </w:r>
      <w:bookmarkEnd w:id="16"/>
      <w:r w:rsidR="00E31723" w:rsidRPr="00BF3AAE">
        <w:rPr>
          <w:rFonts w:eastAsia="Arial Unicode MS"/>
        </w:rPr>
        <w:t>имеющий допуск к работе со сведениями, составляющими государственную тайну (при необходимости)</w:t>
      </w:r>
      <w:r w:rsidRPr="00AA09AC">
        <w:rPr>
          <w:rFonts w:eastAsia="Arial Unicode MS"/>
        </w:rPr>
        <w:t>;</w:t>
      </w:r>
    </w:p>
    <w:p w14:paraId="128F959A" w14:textId="77777777" w:rsidR="00AA09AC" w:rsidRPr="00AA09AC" w:rsidRDefault="00AA09AC" w:rsidP="00581020">
      <w:pPr>
        <w:ind w:right="-1" w:firstLine="567"/>
        <w:jc w:val="both"/>
        <w:rPr>
          <w:rFonts w:eastAsia="Arial Unicode MS"/>
        </w:rPr>
      </w:pPr>
      <w:r w:rsidRPr="00AA09AC">
        <w:rPr>
          <w:rFonts w:eastAsia="Arial Unicode MS"/>
        </w:rPr>
        <w:t>- знание нормативных документов, определяющих функционирование ЕДДС отдела ГОЧС администрации муниципального образования;</w:t>
      </w:r>
    </w:p>
    <w:p w14:paraId="296AEC05" w14:textId="77777777" w:rsidR="00AA09AC" w:rsidRPr="00AA09AC" w:rsidRDefault="00AA09AC" w:rsidP="00581020">
      <w:pPr>
        <w:ind w:right="-1" w:firstLine="567"/>
        <w:jc w:val="both"/>
        <w:rPr>
          <w:rFonts w:eastAsia="Arial Unicode MS"/>
        </w:rPr>
      </w:pPr>
      <w:r w:rsidRPr="00AA09AC">
        <w:rPr>
          <w:rFonts w:eastAsia="Arial Unicode MS"/>
        </w:rPr>
        <w:t xml:space="preserve">- навыки работы на компьютере на уровне уверенного пользователя (знание </w:t>
      </w:r>
      <w:r w:rsidRPr="00AA09AC">
        <w:rPr>
          <w:rFonts w:eastAsia="Arial Unicode MS"/>
          <w:lang w:val="en-US" w:eastAsia="en-US"/>
        </w:rPr>
        <w:t>Microsoft</w:t>
      </w:r>
      <w:r w:rsidRPr="00AA09AC">
        <w:rPr>
          <w:rFonts w:eastAsia="Arial Unicode MS"/>
          <w:lang w:eastAsia="en-US"/>
        </w:rPr>
        <w:t xml:space="preserve"> </w:t>
      </w:r>
      <w:r w:rsidRPr="00AA09AC">
        <w:rPr>
          <w:rFonts w:eastAsia="Arial Unicode MS"/>
          <w:lang w:val="en-US" w:eastAsia="en-US"/>
        </w:rPr>
        <w:t>Windows</w:t>
      </w:r>
      <w:r w:rsidRPr="00AA09AC">
        <w:rPr>
          <w:rFonts w:eastAsia="Arial Unicode MS"/>
          <w:lang w:eastAsia="en-US"/>
        </w:rPr>
        <w:t xml:space="preserve"> (</w:t>
      </w:r>
      <w:r w:rsidRPr="00AA09AC">
        <w:rPr>
          <w:rFonts w:eastAsia="Arial Unicode MS"/>
          <w:lang w:val="en-US" w:eastAsia="en-US"/>
        </w:rPr>
        <w:t>Word</w:t>
      </w:r>
      <w:r w:rsidRPr="00AA09AC">
        <w:rPr>
          <w:rFonts w:eastAsia="Arial Unicode MS"/>
          <w:lang w:eastAsia="en-US"/>
        </w:rPr>
        <w:t xml:space="preserve">, </w:t>
      </w:r>
      <w:r w:rsidRPr="00AA09AC">
        <w:rPr>
          <w:rFonts w:eastAsia="Arial Unicode MS"/>
          <w:lang w:val="en-US" w:eastAsia="en-US"/>
        </w:rPr>
        <w:t>Excel</w:t>
      </w:r>
      <w:r w:rsidRPr="00AA09AC">
        <w:rPr>
          <w:rFonts w:eastAsia="Arial Unicode MS"/>
          <w:lang w:eastAsia="en-US"/>
        </w:rPr>
        <w:t xml:space="preserve">, </w:t>
      </w:r>
      <w:r w:rsidRPr="00AA09AC">
        <w:rPr>
          <w:rFonts w:eastAsia="Arial Unicode MS"/>
          <w:lang w:val="en-US" w:eastAsia="en-US"/>
        </w:rPr>
        <w:t>PowerPoint</w:t>
      </w:r>
      <w:r w:rsidRPr="00AA09AC">
        <w:rPr>
          <w:rFonts w:eastAsia="Arial Unicode MS"/>
          <w:lang w:eastAsia="en-US"/>
        </w:rPr>
        <w:t xml:space="preserve">) </w:t>
      </w:r>
      <w:r w:rsidRPr="00AA09AC">
        <w:rPr>
          <w:rFonts w:eastAsia="Arial Unicode MS"/>
        </w:rPr>
        <w:t>или эквивалент, умение пользоваться электронной почтой, Интернет);</w:t>
      </w:r>
    </w:p>
    <w:p w14:paraId="05ED42B4" w14:textId="77777777" w:rsidR="00AA09AC" w:rsidRPr="00AA09AC" w:rsidRDefault="00AA09AC" w:rsidP="00581020">
      <w:pPr>
        <w:ind w:right="-1" w:firstLine="567"/>
        <w:jc w:val="both"/>
        <w:rPr>
          <w:rFonts w:eastAsia="Arial Unicode MS"/>
        </w:rPr>
      </w:pPr>
      <w:r w:rsidRPr="00AA09AC">
        <w:rPr>
          <w:rFonts w:eastAsia="Arial Unicode MS"/>
        </w:rPr>
        <w:t>- умение пользоваться информационной справочной системой.</w:t>
      </w:r>
    </w:p>
    <w:p w14:paraId="7A24A06B" w14:textId="3967D82A" w:rsidR="00AA09AC" w:rsidRPr="007C2D88" w:rsidRDefault="007C2D88" w:rsidP="007C2D88">
      <w:pPr>
        <w:widowControl w:val="0"/>
        <w:tabs>
          <w:tab w:val="left" w:pos="709"/>
          <w:tab w:val="left" w:pos="993"/>
        </w:tabs>
        <w:suppressAutoHyphens/>
        <w:ind w:left="283" w:right="-1"/>
        <w:jc w:val="both"/>
        <w:rPr>
          <w:rFonts w:eastAsia="Arial Unicode MS"/>
        </w:rPr>
      </w:pPr>
      <w:r>
        <w:rPr>
          <w:rFonts w:eastAsia="Arial Unicode MS"/>
        </w:rPr>
        <w:t xml:space="preserve">2.5. </w:t>
      </w:r>
      <w:r w:rsidR="00AA09AC" w:rsidRPr="007C2D88">
        <w:rPr>
          <w:rFonts w:eastAsia="Arial Unicode MS"/>
        </w:rPr>
        <w:t>Оператор системы 112 должен знать:</w:t>
      </w:r>
    </w:p>
    <w:p w14:paraId="6A2B2F71" w14:textId="77777777" w:rsidR="00AA09AC" w:rsidRPr="00AA09AC" w:rsidRDefault="00AA09AC" w:rsidP="00581020">
      <w:pPr>
        <w:ind w:right="-1" w:firstLine="567"/>
        <w:jc w:val="both"/>
        <w:rPr>
          <w:rFonts w:eastAsia="Arial Unicode MS"/>
        </w:rPr>
      </w:pPr>
      <w:r w:rsidRPr="00AA09AC">
        <w:rPr>
          <w:rFonts w:eastAsia="Arial Unicode MS"/>
        </w:rPr>
        <w:lastRenderedPageBreak/>
        <w:t>- 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14:paraId="15C7E496" w14:textId="77777777" w:rsidR="00AA09AC" w:rsidRPr="00AA09AC" w:rsidRDefault="00AA09AC" w:rsidP="00581020">
      <w:pPr>
        <w:ind w:right="-1" w:firstLine="567"/>
        <w:jc w:val="both"/>
        <w:rPr>
          <w:rFonts w:eastAsia="Arial Unicode MS"/>
        </w:rPr>
      </w:pPr>
      <w:r w:rsidRPr="00AA09AC">
        <w:rPr>
          <w:rFonts w:eastAsia="Arial Unicode MS"/>
        </w:rPr>
        <w:t>- состав и структуру функциональных и территориальной подсистем РСЧС субъекта Российской Федерации и муниципального образования, основные вопросы взаимодействия, сферу деятельности и ответственности, входящих в территориальную подсистему РСЧС организаций;</w:t>
      </w:r>
    </w:p>
    <w:p w14:paraId="3098FC80" w14:textId="77777777" w:rsidR="00AA09AC" w:rsidRPr="00AA09AC" w:rsidRDefault="00AA09AC" w:rsidP="00581020">
      <w:pPr>
        <w:ind w:right="-1" w:firstLine="567"/>
        <w:jc w:val="both"/>
        <w:rPr>
          <w:rFonts w:eastAsia="Arial Unicode MS"/>
        </w:rPr>
      </w:pPr>
      <w:r w:rsidRPr="00AA09AC">
        <w:rPr>
          <w:rFonts w:eastAsia="Arial Unicode MS"/>
        </w:rPr>
        <w:t>- 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14:paraId="781B8234" w14:textId="77777777" w:rsidR="00AA09AC" w:rsidRPr="00AA09AC" w:rsidRDefault="00AA09AC" w:rsidP="00581020">
      <w:pPr>
        <w:ind w:right="-1" w:firstLine="567"/>
        <w:jc w:val="both"/>
        <w:rPr>
          <w:rFonts w:eastAsia="Arial Unicode MS"/>
        </w:rPr>
      </w:pPr>
      <w:r w:rsidRPr="00AA09AC">
        <w:rPr>
          <w:rFonts w:eastAsia="Arial Unicode MS"/>
        </w:rPr>
        <w:t>- схему организации связи дежурно-диспетчерских служб функциональных и территориальных подсистем РСЧС Иркутской области;</w:t>
      </w:r>
    </w:p>
    <w:p w14:paraId="525EFE93" w14:textId="77777777" w:rsidR="00AA09AC" w:rsidRPr="00AA09AC" w:rsidRDefault="00AA09AC" w:rsidP="00581020">
      <w:pPr>
        <w:ind w:right="-1" w:firstLine="567"/>
        <w:jc w:val="both"/>
        <w:rPr>
          <w:rFonts w:eastAsia="Arial Unicode MS"/>
        </w:rPr>
      </w:pPr>
      <w:r w:rsidRPr="00AA09AC">
        <w:rPr>
          <w:rFonts w:eastAsia="Arial Unicode MS"/>
        </w:rPr>
        <w:t>- организацию работы и алгоритм действий дежурной смены системы 112 муниципального образования в различных режимах функционирования;</w:t>
      </w:r>
    </w:p>
    <w:p w14:paraId="215926A5" w14:textId="77777777" w:rsidR="00AA09AC" w:rsidRPr="00AA09AC" w:rsidRDefault="00AA09AC" w:rsidP="00581020">
      <w:pPr>
        <w:ind w:right="-1" w:firstLine="567"/>
        <w:jc w:val="both"/>
        <w:rPr>
          <w:rFonts w:eastAsia="Arial Unicode MS"/>
        </w:rPr>
      </w:pPr>
      <w:r w:rsidRPr="00AA09AC">
        <w:rPr>
          <w:rFonts w:eastAsia="Arial Unicode MS"/>
        </w:rPr>
        <w:t>- состав и функционирование комплекса средств автоматизации и специального программного обеспечения системы 112;</w:t>
      </w:r>
    </w:p>
    <w:p w14:paraId="742C483A" w14:textId="77777777" w:rsidR="00AA09AC" w:rsidRPr="00AA09AC" w:rsidRDefault="00AA09AC" w:rsidP="00581020">
      <w:pPr>
        <w:ind w:right="-1" w:firstLine="567"/>
        <w:jc w:val="both"/>
        <w:rPr>
          <w:rFonts w:eastAsia="Arial Unicode MS"/>
        </w:rPr>
      </w:pPr>
      <w:r w:rsidRPr="00AA09AC">
        <w:rPr>
          <w:rFonts w:eastAsia="Arial Unicode MS"/>
        </w:rPr>
        <w:t>- состав, возможности, порядок функционирования комплекса средств связи, оповещения, средств автоматизации;</w:t>
      </w:r>
    </w:p>
    <w:p w14:paraId="61DBD36D" w14:textId="77777777" w:rsidR="00AA09AC" w:rsidRPr="00AA09AC" w:rsidRDefault="00AA09AC" w:rsidP="00581020">
      <w:pPr>
        <w:ind w:right="-1" w:firstLine="567"/>
        <w:jc w:val="both"/>
        <w:rPr>
          <w:rFonts w:eastAsia="Arial Unicode MS"/>
        </w:rPr>
      </w:pPr>
      <w:r w:rsidRPr="00AA09AC">
        <w:rPr>
          <w:rFonts w:eastAsia="Arial Unicode MS"/>
        </w:rPr>
        <w:t>- зоны территориальной ответственности служб экстренного реагирования, действующих на территории муниципального образования;</w:t>
      </w:r>
    </w:p>
    <w:p w14:paraId="494AEE43" w14:textId="77777777" w:rsidR="00AA09AC" w:rsidRPr="00AA09AC" w:rsidRDefault="00AA09AC" w:rsidP="00581020">
      <w:pPr>
        <w:ind w:right="-1" w:firstLine="567"/>
        <w:jc w:val="both"/>
        <w:rPr>
          <w:rFonts w:eastAsia="Arial Unicode MS"/>
        </w:rPr>
      </w:pPr>
      <w:r w:rsidRPr="00AA09AC">
        <w:rPr>
          <w:rFonts w:eastAsia="Arial Unicode MS"/>
        </w:rPr>
        <w:t xml:space="preserve">- паспорта территории муниципального образования Куйтунский район, объектов экономики; </w:t>
      </w:r>
    </w:p>
    <w:p w14:paraId="5AA36F3B" w14:textId="77777777" w:rsidR="00AA09AC" w:rsidRPr="00AA09AC" w:rsidRDefault="00AA09AC" w:rsidP="00581020">
      <w:pPr>
        <w:ind w:right="-1" w:firstLine="567"/>
        <w:jc w:val="both"/>
        <w:rPr>
          <w:rFonts w:eastAsia="Arial Unicode MS"/>
        </w:rPr>
      </w:pPr>
      <w:r w:rsidRPr="00AA09AC">
        <w:rPr>
          <w:rFonts w:eastAsia="Arial Unicode MS"/>
        </w:rPr>
        <w:t>- административно-территориальное деление, численность населения, географические, климатические и природные особенности муниципального образования Куйтунский район и Иркутской области, а также другую информацию о регионе.</w:t>
      </w:r>
    </w:p>
    <w:p w14:paraId="4AEF240B" w14:textId="689FA567" w:rsidR="00AA09AC" w:rsidRPr="007C2D88" w:rsidRDefault="00AA09AC" w:rsidP="007C2D88">
      <w:pPr>
        <w:pStyle w:val="a3"/>
        <w:widowControl w:val="0"/>
        <w:numPr>
          <w:ilvl w:val="2"/>
          <w:numId w:val="29"/>
        </w:numPr>
        <w:tabs>
          <w:tab w:val="left" w:pos="1134"/>
        </w:tabs>
        <w:suppressAutoHyphens/>
        <w:ind w:left="0" w:right="-1" w:firstLine="567"/>
        <w:jc w:val="both"/>
        <w:rPr>
          <w:rFonts w:eastAsia="Arial Unicode MS"/>
        </w:rPr>
      </w:pPr>
      <w:r w:rsidRPr="007C2D88">
        <w:rPr>
          <w:rFonts w:eastAsia="Arial Unicode MS"/>
        </w:rPr>
        <w:t>Оператор системы 112 должен уметь:</w:t>
      </w:r>
    </w:p>
    <w:p w14:paraId="53468C44" w14:textId="77777777" w:rsidR="00AA09AC" w:rsidRPr="00AA09AC" w:rsidRDefault="00AA09AC" w:rsidP="00581020">
      <w:pPr>
        <w:ind w:right="-1" w:firstLine="567"/>
        <w:jc w:val="both"/>
        <w:rPr>
          <w:rFonts w:eastAsia="Arial Unicode MS"/>
        </w:rPr>
      </w:pPr>
      <w:r w:rsidRPr="00AA09AC">
        <w:rPr>
          <w:rFonts w:eastAsia="Arial Unicode MS"/>
        </w:rPr>
        <w:t>- пользоваться всеми функциями телекоммуникационного оборудования на автоматизированном рабочем месте;</w:t>
      </w:r>
    </w:p>
    <w:p w14:paraId="547FF77A" w14:textId="77777777" w:rsidR="00AA09AC" w:rsidRPr="00AA09AC" w:rsidRDefault="00AA09AC" w:rsidP="00581020">
      <w:pPr>
        <w:ind w:right="-1" w:firstLine="567"/>
        <w:jc w:val="both"/>
        <w:rPr>
          <w:rFonts w:eastAsia="Arial Unicode MS"/>
        </w:rPr>
      </w:pPr>
      <w:r w:rsidRPr="00AA09AC">
        <w:rPr>
          <w:rFonts w:eastAsia="Arial Unicode MS"/>
        </w:rPr>
        <w:t>- 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14:paraId="4C45D6F1" w14:textId="77777777" w:rsidR="00AA09AC" w:rsidRPr="00AA09AC" w:rsidRDefault="00AA09AC" w:rsidP="00581020">
      <w:pPr>
        <w:ind w:right="-1" w:firstLine="567"/>
        <w:jc w:val="both"/>
        <w:rPr>
          <w:rFonts w:eastAsia="Arial Unicode MS"/>
        </w:rPr>
      </w:pPr>
      <w:r w:rsidRPr="00AA09AC">
        <w:rPr>
          <w:rFonts w:eastAsia="Arial Unicode MS"/>
        </w:rPr>
        <w:t>- обрабатывать входящую информацию в соответствии с принятыми в системе - 112 стандартами, правилами и процедурами;</w:t>
      </w:r>
    </w:p>
    <w:p w14:paraId="2E53AA4D" w14:textId="77777777" w:rsidR="00AA09AC" w:rsidRPr="00AA09AC" w:rsidRDefault="00AA09AC" w:rsidP="00581020">
      <w:pPr>
        <w:ind w:right="-1" w:firstLine="567"/>
        <w:jc w:val="both"/>
        <w:rPr>
          <w:rFonts w:eastAsia="Arial Unicode MS"/>
        </w:rPr>
      </w:pPr>
      <w:r w:rsidRPr="00AA09AC">
        <w:rPr>
          <w:rFonts w:eastAsia="Arial Unicode MS"/>
        </w:rPr>
        <w:t xml:space="preserve">- организовывать сбор и обработку оперативной информации о фактах или угрозе возникновения ЧС (происшествий) и ходе проведения их ликвидации; </w:t>
      </w:r>
    </w:p>
    <w:p w14:paraId="5AB92224" w14:textId="77777777" w:rsidR="00AA09AC" w:rsidRPr="00AA09AC" w:rsidRDefault="00AA09AC" w:rsidP="00581020">
      <w:pPr>
        <w:ind w:right="-1" w:firstLine="567"/>
        <w:jc w:val="both"/>
        <w:rPr>
          <w:rFonts w:eastAsia="Arial Unicode MS"/>
        </w:rPr>
      </w:pPr>
      <w:r w:rsidRPr="00AA09AC">
        <w:rPr>
          <w:rFonts w:eastAsia="Arial Unicode MS"/>
        </w:rPr>
        <w:t xml:space="preserve">- обеспечивать ведение необходимой документации системы 112; </w:t>
      </w:r>
    </w:p>
    <w:p w14:paraId="0B5F9493" w14:textId="77777777" w:rsidR="00AA09AC" w:rsidRPr="00AA09AC" w:rsidRDefault="00AA09AC" w:rsidP="00581020">
      <w:pPr>
        <w:ind w:right="-1" w:firstLine="567"/>
        <w:jc w:val="both"/>
        <w:rPr>
          <w:rFonts w:eastAsia="Arial Unicode MS"/>
        </w:rPr>
      </w:pPr>
      <w:r w:rsidRPr="00AA09AC">
        <w:rPr>
          <w:rFonts w:eastAsia="Arial Unicode MS"/>
        </w:rPr>
        <w:t>- использовать психологическое сопровождение позвонившего абонента;</w:t>
      </w:r>
    </w:p>
    <w:p w14:paraId="6CD3888B" w14:textId="77777777" w:rsidR="00AA09AC" w:rsidRPr="00AA09AC" w:rsidRDefault="00AA09AC" w:rsidP="00581020">
      <w:pPr>
        <w:ind w:right="-1" w:firstLine="567"/>
        <w:jc w:val="both"/>
        <w:rPr>
          <w:rFonts w:eastAsia="Arial Unicode MS"/>
        </w:rPr>
      </w:pPr>
      <w:r w:rsidRPr="00AA09AC">
        <w:rPr>
          <w:rFonts w:eastAsia="Arial Unicode MS"/>
        </w:rPr>
        <w:t>- безошибочно набирать на клавиатуре текст со скоростью не менее 120 символов в минуту.</w:t>
      </w:r>
    </w:p>
    <w:p w14:paraId="0A2A1EBB" w14:textId="0ED70B6B" w:rsidR="00AA09AC" w:rsidRPr="007C2D88" w:rsidRDefault="00AA09AC" w:rsidP="007C2D88">
      <w:pPr>
        <w:pStyle w:val="a3"/>
        <w:widowControl w:val="0"/>
        <w:numPr>
          <w:ilvl w:val="2"/>
          <w:numId w:val="29"/>
        </w:numPr>
        <w:tabs>
          <w:tab w:val="left" w:pos="1134"/>
        </w:tabs>
        <w:suppressAutoHyphens/>
        <w:ind w:left="0" w:right="-1" w:firstLine="567"/>
        <w:jc w:val="both"/>
        <w:rPr>
          <w:rFonts w:eastAsia="Arial Unicode MS"/>
        </w:rPr>
      </w:pPr>
      <w:r w:rsidRPr="007C2D88">
        <w:rPr>
          <w:rFonts w:eastAsia="Arial Unicode MS"/>
        </w:rPr>
        <w:t>Требования к оператору системы 112:</w:t>
      </w:r>
    </w:p>
    <w:p w14:paraId="0CE9A482" w14:textId="19507427" w:rsidR="00AA09AC" w:rsidRPr="00AA09AC" w:rsidRDefault="00AA09AC" w:rsidP="00581020">
      <w:pPr>
        <w:ind w:right="-1" w:firstLine="567"/>
        <w:jc w:val="both"/>
        <w:rPr>
          <w:rFonts w:eastAsia="Arial Unicode MS"/>
        </w:rPr>
      </w:pPr>
      <w:r w:rsidRPr="00AA09AC">
        <w:rPr>
          <w:rFonts w:eastAsia="Arial Unicode MS"/>
        </w:rPr>
        <w:t xml:space="preserve">- </w:t>
      </w:r>
      <w:r w:rsidR="002F00B2">
        <w:rPr>
          <w:rFonts w:eastAsia="Calibri"/>
          <w:lang w:eastAsia="en-US"/>
        </w:rPr>
        <w:t>образование высшее или среднее профессиональное без предъявления требований к стажу работы</w:t>
      </w:r>
      <w:r w:rsidR="00E31723">
        <w:rPr>
          <w:rFonts w:eastAsia="Calibri"/>
          <w:lang w:eastAsia="en-US"/>
        </w:rPr>
        <w:t xml:space="preserve">, </w:t>
      </w:r>
      <w:r w:rsidR="00E31723" w:rsidRPr="00BF3AAE">
        <w:rPr>
          <w:rFonts w:eastAsia="Arial Unicode MS"/>
        </w:rPr>
        <w:t>имеющий допуск к работе со сведениями, составляющими государственную тайну (при необходимости)</w:t>
      </w:r>
      <w:r w:rsidRPr="00AA09AC">
        <w:rPr>
          <w:rFonts w:eastAsia="Arial Unicode MS"/>
        </w:rPr>
        <w:t>;</w:t>
      </w:r>
    </w:p>
    <w:p w14:paraId="7A58C805" w14:textId="77777777" w:rsidR="00AA09AC" w:rsidRPr="00AA09AC" w:rsidRDefault="00AA09AC" w:rsidP="00581020">
      <w:pPr>
        <w:ind w:right="-1" w:firstLine="567"/>
        <w:jc w:val="both"/>
        <w:rPr>
          <w:rFonts w:eastAsia="Arial Unicode MS"/>
        </w:rPr>
      </w:pPr>
      <w:r w:rsidRPr="00AA09AC">
        <w:rPr>
          <w:rFonts w:eastAsia="Arial Unicode MS"/>
        </w:rPr>
        <w:t>- специальная подготовка по установленной программе по направлению деятельности;</w:t>
      </w:r>
    </w:p>
    <w:p w14:paraId="3AFE5BE2" w14:textId="77777777" w:rsidR="00AA09AC" w:rsidRPr="00AA09AC" w:rsidRDefault="00AA09AC" w:rsidP="00581020">
      <w:pPr>
        <w:ind w:right="-1" w:firstLine="567"/>
        <w:jc w:val="both"/>
        <w:rPr>
          <w:rFonts w:eastAsia="Arial Unicode MS"/>
        </w:rPr>
      </w:pPr>
      <w:r w:rsidRPr="00AA09AC">
        <w:rPr>
          <w:rFonts w:eastAsia="Arial Unicode MS"/>
        </w:rPr>
        <w:t>- знание нормативных документов, определяющих функционирование ЕДДС, системы 112;</w:t>
      </w:r>
    </w:p>
    <w:p w14:paraId="4B17AE83" w14:textId="77777777" w:rsidR="00AA09AC" w:rsidRPr="00AA09AC" w:rsidRDefault="00AA09AC" w:rsidP="00581020">
      <w:pPr>
        <w:ind w:right="-1" w:firstLine="567"/>
        <w:jc w:val="both"/>
        <w:rPr>
          <w:rFonts w:eastAsia="Arial Unicode MS"/>
        </w:rPr>
      </w:pPr>
      <w:r w:rsidRPr="00AA09AC">
        <w:rPr>
          <w:rFonts w:eastAsia="Arial Unicode MS"/>
        </w:rPr>
        <w:t xml:space="preserve">- навыки работы на компьютере на уровне уверенного пользователя (знание </w:t>
      </w:r>
      <w:r w:rsidRPr="00AA09AC">
        <w:rPr>
          <w:rFonts w:eastAsia="Arial Unicode MS"/>
          <w:lang w:val="en-US" w:eastAsia="en-US"/>
        </w:rPr>
        <w:t>Microsoft</w:t>
      </w:r>
      <w:r w:rsidRPr="00AA09AC">
        <w:rPr>
          <w:rFonts w:eastAsia="Arial Unicode MS"/>
          <w:lang w:eastAsia="en-US"/>
        </w:rPr>
        <w:t xml:space="preserve"> </w:t>
      </w:r>
      <w:r w:rsidRPr="00AA09AC">
        <w:rPr>
          <w:rFonts w:eastAsia="Arial Unicode MS"/>
          <w:lang w:val="en-US" w:eastAsia="en-US"/>
        </w:rPr>
        <w:t>Windows</w:t>
      </w:r>
      <w:r w:rsidRPr="00AA09AC">
        <w:rPr>
          <w:rFonts w:eastAsia="Arial Unicode MS"/>
          <w:lang w:eastAsia="en-US"/>
        </w:rPr>
        <w:t xml:space="preserve"> (</w:t>
      </w:r>
      <w:r w:rsidRPr="00AA09AC">
        <w:rPr>
          <w:rFonts w:eastAsia="Arial Unicode MS"/>
          <w:lang w:val="en-US" w:eastAsia="en-US"/>
        </w:rPr>
        <w:t>Word</w:t>
      </w:r>
      <w:r w:rsidRPr="00AA09AC">
        <w:rPr>
          <w:rFonts w:eastAsia="Arial Unicode MS"/>
          <w:lang w:eastAsia="en-US"/>
        </w:rPr>
        <w:t xml:space="preserve">, </w:t>
      </w:r>
      <w:r w:rsidRPr="00AA09AC">
        <w:rPr>
          <w:rFonts w:eastAsia="Arial Unicode MS"/>
          <w:lang w:val="en-US" w:eastAsia="en-US"/>
        </w:rPr>
        <w:t>Excel</w:t>
      </w:r>
      <w:r w:rsidRPr="00AA09AC">
        <w:rPr>
          <w:rFonts w:eastAsia="Arial Unicode MS"/>
          <w:lang w:eastAsia="en-US"/>
        </w:rPr>
        <w:t xml:space="preserve">, </w:t>
      </w:r>
      <w:r w:rsidRPr="00AA09AC">
        <w:rPr>
          <w:rFonts w:eastAsia="Arial Unicode MS"/>
          <w:lang w:val="en-US" w:eastAsia="en-US"/>
        </w:rPr>
        <w:t>PowerPoint</w:t>
      </w:r>
      <w:r w:rsidRPr="00AA09AC">
        <w:rPr>
          <w:rFonts w:eastAsia="Arial Unicode MS"/>
          <w:lang w:eastAsia="en-US"/>
        </w:rPr>
        <w:t xml:space="preserve">) </w:t>
      </w:r>
      <w:r w:rsidRPr="00AA09AC">
        <w:rPr>
          <w:rFonts w:eastAsia="Arial Unicode MS"/>
        </w:rPr>
        <w:t>или эквивалент, умение пользоваться электронной почтой, Интернет);</w:t>
      </w:r>
    </w:p>
    <w:p w14:paraId="668EC761" w14:textId="77777777" w:rsidR="00AA09AC" w:rsidRPr="00AA09AC" w:rsidRDefault="00AA09AC" w:rsidP="00581020">
      <w:pPr>
        <w:ind w:right="-1" w:firstLine="567"/>
        <w:jc w:val="both"/>
        <w:rPr>
          <w:rFonts w:eastAsia="Arial Unicode MS"/>
        </w:rPr>
      </w:pPr>
      <w:r w:rsidRPr="00AA09AC">
        <w:rPr>
          <w:rFonts w:eastAsia="Arial Unicode MS"/>
        </w:rPr>
        <w:t xml:space="preserve">- умение пользоваться информационной справочной системой. </w:t>
      </w:r>
    </w:p>
    <w:p w14:paraId="0E83D4BE" w14:textId="654D96FC" w:rsidR="00AA09AC" w:rsidRPr="00AA09AC" w:rsidRDefault="00BF3AAE" w:rsidP="00581020">
      <w:pPr>
        <w:ind w:right="-1" w:firstLine="567"/>
        <w:jc w:val="both"/>
        <w:rPr>
          <w:rFonts w:eastAsia="Arial Unicode MS"/>
        </w:rPr>
      </w:pPr>
      <w:r>
        <w:rPr>
          <w:rFonts w:eastAsia="Arial Unicode MS"/>
        </w:rPr>
        <w:lastRenderedPageBreak/>
        <w:t>2.</w:t>
      </w:r>
      <w:r w:rsidR="007C2D88">
        <w:rPr>
          <w:rFonts w:eastAsia="Arial Unicode MS"/>
        </w:rPr>
        <w:t>6</w:t>
      </w:r>
      <w:r>
        <w:rPr>
          <w:rFonts w:eastAsia="Arial Unicode MS"/>
        </w:rPr>
        <w:t>.</w:t>
      </w:r>
      <w:r w:rsidR="00AA09AC" w:rsidRPr="00AA09AC">
        <w:rPr>
          <w:rFonts w:eastAsia="Arial Unicode MS"/>
        </w:rPr>
        <w:t xml:space="preserve"> ЕДДС отдела ГОЧС администрации муниципального образования Куйтунский район могут предъявлять к дежурно-диспетчерскому персоналу дополнительные требования.</w:t>
      </w:r>
    </w:p>
    <w:p w14:paraId="72854434" w14:textId="77777777" w:rsidR="00AA09AC" w:rsidRPr="00AA09AC" w:rsidRDefault="00AA09AC" w:rsidP="00F36A61">
      <w:pPr>
        <w:keepNext/>
        <w:keepLines/>
        <w:ind w:right="-1"/>
        <w:jc w:val="both"/>
        <w:outlineLvl w:val="0"/>
        <w:rPr>
          <w:rFonts w:eastAsiaTheme="minorHAnsi"/>
          <w:b/>
          <w:bCs/>
          <w:lang w:eastAsia="en-US"/>
        </w:rPr>
      </w:pPr>
      <w:bookmarkStart w:id="17" w:name="bookmark15"/>
    </w:p>
    <w:p w14:paraId="7D966E28" w14:textId="77777777" w:rsidR="00581020" w:rsidRPr="00581020" w:rsidRDefault="00AA09AC" w:rsidP="007C2D88">
      <w:pPr>
        <w:pStyle w:val="a3"/>
        <w:keepNext/>
        <w:keepLines/>
        <w:numPr>
          <w:ilvl w:val="0"/>
          <w:numId w:val="29"/>
        </w:numPr>
        <w:tabs>
          <w:tab w:val="left" w:pos="284"/>
          <w:tab w:val="left" w:pos="1276"/>
          <w:tab w:val="left" w:pos="1418"/>
        </w:tabs>
        <w:ind w:left="0" w:right="-1" w:firstLine="0"/>
        <w:jc w:val="center"/>
        <w:outlineLvl w:val="0"/>
        <w:rPr>
          <w:rFonts w:eastAsiaTheme="minorHAnsi"/>
          <w:bCs/>
          <w:lang w:eastAsia="en-US"/>
        </w:rPr>
      </w:pPr>
      <w:r w:rsidRPr="00581020">
        <w:rPr>
          <w:rFonts w:eastAsiaTheme="minorHAnsi"/>
          <w:bCs/>
          <w:lang w:eastAsia="en-US"/>
        </w:rPr>
        <w:t xml:space="preserve">Требования к помещениям ЕДДС отдела ГОЧС администрации </w:t>
      </w:r>
    </w:p>
    <w:p w14:paraId="0F0CEAB2" w14:textId="77777777" w:rsidR="00AA09AC" w:rsidRPr="00581020" w:rsidRDefault="00AA09AC" w:rsidP="00581020">
      <w:pPr>
        <w:pStyle w:val="a3"/>
        <w:keepNext/>
        <w:keepLines/>
        <w:ind w:left="0" w:right="-1"/>
        <w:jc w:val="center"/>
        <w:outlineLvl w:val="0"/>
        <w:rPr>
          <w:rFonts w:eastAsiaTheme="minorHAnsi"/>
          <w:bCs/>
          <w:lang w:eastAsia="en-US"/>
        </w:rPr>
      </w:pPr>
      <w:r w:rsidRPr="00581020">
        <w:rPr>
          <w:rFonts w:eastAsiaTheme="minorHAnsi"/>
          <w:bCs/>
          <w:lang w:eastAsia="en-US"/>
        </w:rPr>
        <w:t>муниципального образования</w:t>
      </w:r>
      <w:bookmarkEnd w:id="17"/>
      <w:r w:rsidRPr="00581020">
        <w:rPr>
          <w:rFonts w:eastAsiaTheme="minorHAnsi"/>
          <w:bCs/>
          <w:lang w:eastAsia="en-US"/>
        </w:rPr>
        <w:t xml:space="preserve"> Куйтунский район</w:t>
      </w:r>
    </w:p>
    <w:p w14:paraId="7D94735F" w14:textId="77777777" w:rsidR="00AA09AC" w:rsidRPr="00AA09AC" w:rsidRDefault="00AA09AC" w:rsidP="00F36A61">
      <w:pPr>
        <w:keepNext/>
        <w:keepLines/>
        <w:ind w:right="-1"/>
        <w:jc w:val="center"/>
        <w:outlineLvl w:val="0"/>
        <w:rPr>
          <w:rFonts w:eastAsiaTheme="minorHAnsi"/>
          <w:b/>
          <w:bCs/>
          <w:lang w:eastAsia="en-US"/>
        </w:rPr>
      </w:pPr>
    </w:p>
    <w:p w14:paraId="431AF301" w14:textId="77777777" w:rsidR="00AA09AC" w:rsidRPr="00AA09AC" w:rsidRDefault="00AA09AC" w:rsidP="00581020">
      <w:pPr>
        <w:ind w:right="-1" w:firstLine="567"/>
        <w:jc w:val="both"/>
        <w:rPr>
          <w:rFonts w:eastAsia="Arial Unicode MS"/>
        </w:rPr>
      </w:pPr>
      <w:r w:rsidRPr="00AA09AC">
        <w:rPr>
          <w:rFonts w:eastAsia="Arial Unicode MS"/>
        </w:rPr>
        <w:t>Расчет потребностей в площадях помещений ЕДДС отдела ГОЧС администрации муниципального образования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 количества звонков в сутки.</w:t>
      </w:r>
    </w:p>
    <w:p w14:paraId="7BE951FD" w14:textId="77777777" w:rsidR="00AA09AC" w:rsidRPr="00AA09AC" w:rsidRDefault="00AA09AC" w:rsidP="00F36A61">
      <w:pPr>
        <w:keepNext/>
        <w:keepLines/>
        <w:ind w:right="-1"/>
        <w:jc w:val="both"/>
        <w:outlineLvl w:val="0"/>
        <w:rPr>
          <w:rFonts w:eastAsiaTheme="minorHAnsi"/>
          <w:b/>
          <w:bCs/>
          <w:lang w:eastAsia="en-US"/>
        </w:rPr>
      </w:pPr>
      <w:bookmarkStart w:id="18" w:name="bookmark16"/>
    </w:p>
    <w:p w14:paraId="40FB54F1" w14:textId="77777777" w:rsidR="00581020" w:rsidRPr="00581020" w:rsidRDefault="00AA09AC" w:rsidP="007C2D88">
      <w:pPr>
        <w:pStyle w:val="a3"/>
        <w:keepNext/>
        <w:keepLines/>
        <w:numPr>
          <w:ilvl w:val="0"/>
          <w:numId w:val="29"/>
        </w:numPr>
        <w:tabs>
          <w:tab w:val="left" w:pos="284"/>
          <w:tab w:val="left" w:pos="1134"/>
        </w:tabs>
        <w:ind w:left="0" w:right="-1" w:firstLine="0"/>
        <w:jc w:val="center"/>
        <w:outlineLvl w:val="0"/>
        <w:rPr>
          <w:rFonts w:eastAsiaTheme="minorHAnsi"/>
          <w:bCs/>
          <w:lang w:eastAsia="en-US"/>
        </w:rPr>
      </w:pPr>
      <w:r w:rsidRPr="00581020">
        <w:rPr>
          <w:rFonts w:eastAsiaTheme="minorHAnsi"/>
          <w:bCs/>
          <w:lang w:eastAsia="en-US"/>
        </w:rPr>
        <w:t xml:space="preserve">Требования к оборудованию ЕДДС отдела ГОЧС администрации </w:t>
      </w:r>
    </w:p>
    <w:p w14:paraId="04F6691C" w14:textId="77777777" w:rsidR="00AA09AC" w:rsidRPr="00581020" w:rsidRDefault="00AA09AC" w:rsidP="00581020">
      <w:pPr>
        <w:pStyle w:val="a3"/>
        <w:keepNext/>
        <w:keepLines/>
        <w:ind w:left="0" w:right="-1"/>
        <w:jc w:val="center"/>
        <w:outlineLvl w:val="0"/>
        <w:rPr>
          <w:rFonts w:eastAsiaTheme="minorHAnsi"/>
          <w:bCs/>
          <w:lang w:eastAsia="en-US"/>
        </w:rPr>
      </w:pPr>
      <w:r w:rsidRPr="00581020">
        <w:rPr>
          <w:rFonts w:eastAsiaTheme="minorHAnsi"/>
          <w:bCs/>
          <w:lang w:eastAsia="en-US"/>
        </w:rPr>
        <w:t>муниципального образования</w:t>
      </w:r>
      <w:bookmarkEnd w:id="18"/>
      <w:r w:rsidRPr="00581020">
        <w:rPr>
          <w:rFonts w:eastAsiaTheme="minorHAnsi"/>
          <w:bCs/>
          <w:lang w:eastAsia="en-US"/>
        </w:rPr>
        <w:t xml:space="preserve"> Куйтунский район</w:t>
      </w:r>
    </w:p>
    <w:p w14:paraId="7C2B1C8D" w14:textId="77777777" w:rsidR="00AA09AC" w:rsidRPr="00AA09AC" w:rsidRDefault="00AA09AC" w:rsidP="00F36A61">
      <w:pPr>
        <w:keepNext/>
        <w:keepLines/>
        <w:ind w:right="-1"/>
        <w:jc w:val="center"/>
        <w:outlineLvl w:val="0"/>
        <w:rPr>
          <w:rFonts w:eastAsiaTheme="minorHAnsi"/>
          <w:b/>
          <w:bCs/>
          <w:lang w:eastAsia="en-US"/>
        </w:rPr>
      </w:pPr>
    </w:p>
    <w:p w14:paraId="1CF35512" w14:textId="77777777" w:rsidR="00AA09AC" w:rsidRPr="0006753B" w:rsidRDefault="0006753B" w:rsidP="00581020">
      <w:pPr>
        <w:pStyle w:val="a3"/>
        <w:widowControl w:val="0"/>
        <w:numPr>
          <w:ilvl w:val="1"/>
          <w:numId w:val="24"/>
        </w:numPr>
        <w:tabs>
          <w:tab w:val="left" w:pos="993"/>
        </w:tabs>
        <w:suppressAutoHyphens/>
        <w:ind w:left="0" w:right="-1" w:firstLine="567"/>
        <w:jc w:val="both"/>
        <w:rPr>
          <w:rFonts w:eastAsia="Arial Unicode MS"/>
        </w:rPr>
      </w:pPr>
      <w:r>
        <w:rPr>
          <w:rFonts w:eastAsia="Arial Unicode MS"/>
        </w:rPr>
        <w:t xml:space="preserve"> </w:t>
      </w:r>
      <w:r w:rsidR="00AA09AC" w:rsidRPr="0006753B">
        <w:rPr>
          <w:rFonts w:eastAsia="Arial Unicode MS"/>
        </w:rPr>
        <w:t>Требования к оборудованию ЕДДС отдела ГОЧС разработаны с учетом необходимости выполнения задач ЕДДС отдела ГОЧС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2008 г. № 1240-р.</w:t>
      </w:r>
    </w:p>
    <w:p w14:paraId="3E135327" w14:textId="77777777" w:rsidR="00AA09AC" w:rsidRPr="0006753B" w:rsidRDefault="0006753B" w:rsidP="0083429B">
      <w:pPr>
        <w:pStyle w:val="a3"/>
        <w:widowControl w:val="0"/>
        <w:numPr>
          <w:ilvl w:val="1"/>
          <w:numId w:val="24"/>
        </w:numPr>
        <w:tabs>
          <w:tab w:val="left" w:pos="993"/>
        </w:tabs>
        <w:suppressAutoHyphens/>
        <w:ind w:left="0" w:right="-1" w:firstLine="567"/>
        <w:jc w:val="both"/>
        <w:rPr>
          <w:rFonts w:eastAsia="Arial Unicode MS"/>
        </w:rPr>
      </w:pPr>
      <w:r>
        <w:rPr>
          <w:rFonts w:eastAsia="Arial Unicode MS"/>
        </w:rPr>
        <w:t xml:space="preserve"> </w:t>
      </w:r>
      <w:r w:rsidR="00AA09AC" w:rsidRPr="0006753B">
        <w:rPr>
          <w:rFonts w:eastAsia="Arial Unicode MS"/>
        </w:rPr>
        <w:t xml:space="preserve">В состав оборудования должны входить, как минимум: </w:t>
      </w:r>
    </w:p>
    <w:p w14:paraId="0669E12E" w14:textId="77777777" w:rsidR="00AA09AC" w:rsidRPr="00AA09AC" w:rsidRDefault="00AA09AC" w:rsidP="00581020">
      <w:pPr>
        <w:tabs>
          <w:tab w:val="left" w:pos="1421"/>
        </w:tabs>
        <w:ind w:right="-1" w:firstLine="567"/>
        <w:jc w:val="both"/>
        <w:rPr>
          <w:rFonts w:eastAsia="Arial Unicode MS"/>
        </w:rPr>
      </w:pPr>
      <w:r w:rsidRPr="00AA09AC">
        <w:rPr>
          <w:rFonts w:eastAsia="Arial Unicode MS"/>
        </w:rPr>
        <w:t>- АРМ специалистов оперативной дежурной смены;</w:t>
      </w:r>
    </w:p>
    <w:p w14:paraId="26F0454E" w14:textId="77777777" w:rsidR="00AA09AC" w:rsidRPr="00AA09AC" w:rsidRDefault="00AA09AC" w:rsidP="00581020">
      <w:pPr>
        <w:ind w:right="-1" w:firstLine="567"/>
        <w:jc w:val="both"/>
        <w:rPr>
          <w:rFonts w:eastAsia="Arial Unicode MS"/>
        </w:rPr>
      </w:pPr>
      <w:r w:rsidRPr="00AA09AC">
        <w:rPr>
          <w:rFonts w:eastAsia="Arial Unicode MS"/>
        </w:rPr>
        <w:t xml:space="preserve">- АРМ руководства и обслуживающего персонала; </w:t>
      </w:r>
    </w:p>
    <w:p w14:paraId="6A9F7F86" w14:textId="77777777" w:rsidR="00AA09AC" w:rsidRPr="00AA09AC" w:rsidRDefault="00AA09AC" w:rsidP="00581020">
      <w:pPr>
        <w:ind w:right="-1" w:firstLine="567"/>
        <w:jc w:val="both"/>
        <w:rPr>
          <w:rFonts w:eastAsia="Arial Unicode MS"/>
        </w:rPr>
      </w:pPr>
      <w:r w:rsidRPr="00AA09AC">
        <w:rPr>
          <w:rFonts w:eastAsia="Arial Unicode MS"/>
        </w:rPr>
        <w:t xml:space="preserve">- активное оборудование локальной вычислительной сети; </w:t>
      </w:r>
    </w:p>
    <w:p w14:paraId="03EC2EBF" w14:textId="77777777" w:rsidR="00AA09AC" w:rsidRPr="00AA09AC" w:rsidRDefault="00AA09AC" w:rsidP="00581020">
      <w:pPr>
        <w:ind w:right="-1" w:firstLine="567"/>
        <w:jc w:val="both"/>
        <w:rPr>
          <w:rFonts w:eastAsia="Arial Unicode MS"/>
        </w:rPr>
      </w:pPr>
      <w:r w:rsidRPr="00AA09AC">
        <w:rPr>
          <w:rFonts w:eastAsia="Arial Unicode MS"/>
        </w:rPr>
        <w:t xml:space="preserve">- структурированная кабельная сеть; </w:t>
      </w:r>
    </w:p>
    <w:p w14:paraId="16C9FA8E" w14:textId="77777777" w:rsidR="00AA09AC" w:rsidRPr="00AA09AC" w:rsidRDefault="00AA09AC" w:rsidP="00581020">
      <w:pPr>
        <w:ind w:right="-1" w:firstLine="567"/>
        <w:jc w:val="both"/>
        <w:rPr>
          <w:rFonts w:eastAsia="Arial Unicode MS"/>
        </w:rPr>
      </w:pPr>
      <w:r w:rsidRPr="00AA09AC">
        <w:rPr>
          <w:rFonts w:eastAsia="Arial Unicode MS"/>
        </w:rPr>
        <w:t>- серверное оборудование;</w:t>
      </w:r>
    </w:p>
    <w:p w14:paraId="5D9DD0A8" w14:textId="77777777" w:rsidR="00AA09AC" w:rsidRPr="00AA09AC" w:rsidRDefault="00AA09AC" w:rsidP="00581020">
      <w:pPr>
        <w:ind w:right="-1" w:firstLine="567"/>
        <w:jc w:val="both"/>
        <w:rPr>
          <w:rFonts w:eastAsia="Arial Unicode MS"/>
        </w:rPr>
      </w:pPr>
      <w:r w:rsidRPr="00AA09AC">
        <w:rPr>
          <w:rFonts w:eastAsia="Arial Unicode MS"/>
        </w:rPr>
        <w:t xml:space="preserve">- специализированные средства хранения данных; </w:t>
      </w:r>
    </w:p>
    <w:p w14:paraId="266A5E1C" w14:textId="77777777" w:rsidR="00C0782F" w:rsidRDefault="00AA09AC" w:rsidP="00581020">
      <w:pPr>
        <w:ind w:right="-1" w:firstLine="567"/>
        <w:jc w:val="both"/>
        <w:rPr>
          <w:rFonts w:eastAsia="Arial Unicode MS"/>
        </w:rPr>
      </w:pPr>
      <w:r w:rsidRPr="00AA09AC">
        <w:rPr>
          <w:rFonts w:eastAsia="Arial Unicode MS"/>
        </w:rPr>
        <w:t xml:space="preserve">- комплект оргтехники; </w:t>
      </w:r>
    </w:p>
    <w:p w14:paraId="0A5AAA48" w14:textId="49EDBA67" w:rsidR="00AA09AC" w:rsidRPr="00AA09AC" w:rsidRDefault="00C0782F" w:rsidP="00581020">
      <w:pPr>
        <w:ind w:right="-1" w:firstLine="567"/>
        <w:jc w:val="both"/>
        <w:rPr>
          <w:rFonts w:eastAsia="Arial Unicode MS"/>
        </w:rPr>
      </w:pPr>
      <w:r>
        <w:rPr>
          <w:rFonts w:eastAsia="Arial Unicode MS"/>
        </w:rPr>
        <w:t xml:space="preserve">- </w:t>
      </w:r>
      <w:r w:rsidR="00AA09AC" w:rsidRPr="00AA09AC">
        <w:rPr>
          <w:rFonts w:eastAsia="Arial Unicode MS"/>
        </w:rPr>
        <w:t>средства связи;</w:t>
      </w:r>
    </w:p>
    <w:p w14:paraId="53433930" w14:textId="77777777" w:rsidR="00AA09AC" w:rsidRPr="00AA09AC" w:rsidRDefault="00AA09AC" w:rsidP="00581020">
      <w:pPr>
        <w:ind w:right="-1" w:firstLine="567"/>
        <w:jc w:val="both"/>
        <w:rPr>
          <w:rFonts w:eastAsia="Arial Unicode MS"/>
        </w:rPr>
      </w:pPr>
      <w:r w:rsidRPr="00AA09AC">
        <w:rPr>
          <w:rFonts w:eastAsia="Arial Unicode MS"/>
        </w:rPr>
        <w:t>- АРМ управления местной системой оповещения;</w:t>
      </w:r>
    </w:p>
    <w:p w14:paraId="54F5C6A5" w14:textId="77777777" w:rsidR="00AA09AC" w:rsidRPr="00AA09AC" w:rsidRDefault="00AA09AC" w:rsidP="00581020">
      <w:pPr>
        <w:ind w:right="-1" w:firstLine="567"/>
        <w:jc w:val="both"/>
        <w:rPr>
          <w:rFonts w:eastAsia="Arial Unicode MS"/>
        </w:rPr>
      </w:pPr>
      <w:r w:rsidRPr="00AA09AC">
        <w:rPr>
          <w:rFonts w:eastAsia="Arial Unicode MS"/>
        </w:rPr>
        <w:t>- средства видеоотображения коллективного пользования и системы видеоконференцсвязи;</w:t>
      </w:r>
    </w:p>
    <w:p w14:paraId="73D28A78" w14:textId="77777777" w:rsidR="00AA09AC" w:rsidRPr="00AA09AC" w:rsidRDefault="00AA09AC" w:rsidP="00581020">
      <w:pPr>
        <w:ind w:right="-1" w:firstLine="567"/>
        <w:jc w:val="both"/>
        <w:rPr>
          <w:rFonts w:eastAsia="Arial Unicode MS"/>
        </w:rPr>
      </w:pPr>
      <w:r w:rsidRPr="00AA09AC">
        <w:rPr>
          <w:rFonts w:eastAsia="Arial Unicode MS"/>
        </w:rPr>
        <w:t xml:space="preserve">- специально оборудованный металлический сейф для хранения пакетов на изменение режимов функционирования; </w:t>
      </w:r>
    </w:p>
    <w:p w14:paraId="6F171853" w14:textId="77777777" w:rsidR="00AA09AC" w:rsidRPr="00AA09AC" w:rsidRDefault="00AA09AC" w:rsidP="00581020">
      <w:pPr>
        <w:ind w:right="-1" w:firstLine="567"/>
        <w:jc w:val="both"/>
        <w:rPr>
          <w:rFonts w:eastAsia="Arial Unicode MS"/>
        </w:rPr>
      </w:pPr>
      <w:r w:rsidRPr="00AA09AC">
        <w:rPr>
          <w:rFonts w:eastAsia="Arial Unicode MS"/>
        </w:rPr>
        <w:t>- метеостанция;</w:t>
      </w:r>
    </w:p>
    <w:p w14:paraId="640D165F" w14:textId="77777777" w:rsidR="00AA09AC" w:rsidRPr="00AA09AC" w:rsidRDefault="00AA09AC" w:rsidP="00581020">
      <w:pPr>
        <w:ind w:right="-1" w:firstLine="567"/>
        <w:jc w:val="both"/>
        <w:rPr>
          <w:rFonts w:eastAsia="Arial Unicode MS"/>
        </w:rPr>
      </w:pPr>
      <w:r w:rsidRPr="00AA09AC">
        <w:rPr>
          <w:rFonts w:eastAsia="Arial Unicode MS"/>
        </w:rPr>
        <w:t xml:space="preserve">- прибор радиационного контроля; </w:t>
      </w:r>
    </w:p>
    <w:p w14:paraId="65201BD7" w14:textId="77777777" w:rsidR="00AA09AC" w:rsidRPr="00AA09AC" w:rsidRDefault="00AA09AC" w:rsidP="00581020">
      <w:pPr>
        <w:ind w:right="-1" w:firstLine="567"/>
        <w:jc w:val="both"/>
        <w:rPr>
          <w:rFonts w:eastAsia="Arial Unicode MS"/>
        </w:rPr>
      </w:pPr>
      <w:r w:rsidRPr="00AA09AC">
        <w:rPr>
          <w:rFonts w:eastAsia="Arial Unicode MS"/>
        </w:rPr>
        <w:t>- источники гарантированного электропитания.</w:t>
      </w:r>
    </w:p>
    <w:p w14:paraId="1BD90570" w14:textId="77777777" w:rsidR="00AA09AC" w:rsidRPr="0006753B" w:rsidRDefault="0006753B" w:rsidP="00581020">
      <w:pPr>
        <w:pStyle w:val="a3"/>
        <w:widowControl w:val="0"/>
        <w:numPr>
          <w:ilvl w:val="1"/>
          <w:numId w:val="24"/>
        </w:numPr>
        <w:tabs>
          <w:tab w:val="left" w:pos="993"/>
        </w:tabs>
        <w:suppressAutoHyphens/>
        <w:ind w:left="0" w:right="-1" w:firstLine="567"/>
        <w:jc w:val="both"/>
        <w:rPr>
          <w:rFonts w:eastAsia="Arial Unicode MS"/>
        </w:rPr>
      </w:pPr>
      <w:r>
        <w:rPr>
          <w:rFonts w:eastAsia="Arial Unicode MS"/>
        </w:rPr>
        <w:t xml:space="preserve"> </w:t>
      </w:r>
      <w:r w:rsidR="00AA09AC" w:rsidRPr="0006753B">
        <w:rPr>
          <w:rFonts w:eastAsia="Arial Unicode MS"/>
        </w:rPr>
        <w:t>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14:paraId="6FB2569A" w14:textId="77777777" w:rsidR="00AA09AC" w:rsidRPr="0006753B" w:rsidRDefault="00AA09AC" w:rsidP="00F36A61">
      <w:pPr>
        <w:keepNext/>
        <w:keepLines/>
        <w:ind w:right="-1"/>
        <w:jc w:val="both"/>
        <w:outlineLvl w:val="0"/>
        <w:rPr>
          <w:rFonts w:eastAsiaTheme="minorHAnsi"/>
          <w:bCs/>
          <w:lang w:eastAsia="en-US"/>
        </w:rPr>
      </w:pPr>
      <w:bookmarkStart w:id="19" w:name="bookmark17"/>
    </w:p>
    <w:p w14:paraId="27B145A3" w14:textId="77777777" w:rsidR="00581020" w:rsidRDefault="00AA09AC" w:rsidP="00F36A61">
      <w:pPr>
        <w:keepNext/>
        <w:keepLines/>
        <w:ind w:right="-1"/>
        <w:jc w:val="center"/>
        <w:outlineLvl w:val="0"/>
        <w:rPr>
          <w:rFonts w:eastAsiaTheme="minorHAnsi"/>
          <w:bCs/>
          <w:lang w:eastAsia="en-US"/>
        </w:rPr>
      </w:pPr>
      <w:r w:rsidRPr="0006753B">
        <w:rPr>
          <w:rFonts w:eastAsiaTheme="minorHAnsi"/>
          <w:bCs/>
          <w:lang w:eastAsia="en-US"/>
        </w:rPr>
        <w:t xml:space="preserve">IV. ДЕЯТЕЛЬНОСТЬ ЕДДС ОТДЕЛА ГОЧС АДМИНИСТРАЦИИ </w:t>
      </w:r>
    </w:p>
    <w:p w14:paraId="56C94313" w14:textId="77777777" w:rsidR="00AA09AC" w:rsidRPr="0006753B" w:rsidRDefault="00AA09AC" w:rsidP="00F36A61">
      <w:pPr>
        <w:keepNext/>
        <w:keepLines/>
        <w:ind w:right="-1"/>
        <w:jc w:val="center"/>
        <w:outlineLvl w:val="0"/>
        <w:rPr>
          <w:rFonts w:eastAsiaTheme="minorHAnsi"/>
          <w:bCs/>
          <w:lang w:eastAsia="en-US"/>
        </w:rPr>
      </w:pPr>
      <w:r w:rsidRPr="0006753B">
        <w:rPr>
          <w:rFonts w:eastAsiaTheme="minorHAnsi"/>
          <w:bCs/>
          <w:lang w:eastAsia="en-US"/>
        </w:rPr>
        <w:t>МУНИЦИПАЛЬНОГО ОБРАЗОВАНИЯ</w:t>
      </w:r>
      <w:bookmarkEnd w:id="19"/>
      <w:r w:rsidRPr="0006753B">
        <w:rPr>
          <w:rFonts w:eastAsiaTheme="minorHAnsi"/>
          <w:bCs/>
          <w:lang w:eastAsia="en-US"/>
        </w:rPr>
        <w:t xml:space="preserve"> КУЙТУНСКИЙ РАЙОН</w:t>
      </w:r>
    </w:p>
    <w:p w14:paraId="021F06F9" w14:textId="77777777" w:rsidR="00AA09AC" w:rsidRPr="00AA09AC" w:rsidRDefault="00AA09AC" w:rsidP="00F36A61">
      <w:pPr>
        <w:keepNext/>
        <w:keepLines/>
        <w:ind w:right="-1"/>
        <w:jc w:val="center"/>
        <w:outlineLvl w:val="0"/>
        <w:rPr>
          <w:rFonts w:eastAsiaTheme="minorHAnsi"/>
          <w:b/>
          <w:bCs/>
          <w:lang w:eastAsia="en-US"/>
        </w:rPr>
      </w:pPr>
    </w:p>
    <w:p w14:paraId="7B5B347A" w14:textId="77777777" w:rsidR="00AA09AC" w:rsidRPr="0006753B" w:rsidRDefault="00AA09AC" w:rsidP="00581020">
      <w:pPr>
        <w:pStyle w:val="a3"/>
        <w:widowControl w:val="0"/>
        <w:numPr>
          <w:ilvl w:val="0"/>
          <w:numId w:val="25"/>
        </w:numPr>
        <w:tabs>
          <w:tab w:val="left" w:pos="851"/>
        </w:tabs>
        <w:suppressAutoHyphens/>
        <w:ind w:left="0" w:right="-1" w:firstLine="567"/>
        <w:jc w:val="both"/>
        <w:rPr>
          <w:rFonts w:eastAsia="Arial Unicode MS"/>
        </w:rPr>
      </w:pPr>
      <w:r w:rsidRPr="0006753B">
        <w:rPr>
          <w:rFonts w:eastAsia="Arial Unicode MS"/>
        </w:rPr>
        <w:t>ЕДДС отдела ГОЧС администрации муниципального образования Куйтунский район осуществляет свою деятельность на базе администрации муниципального образования Куйтунский район.</w:t>
      </w:r>
    </w:p>
    <w:p w14:paraId="74F92B19" w14:textId="77777777" w:rsidR="00AA09AC" w:rsidRPr="00AA09AC" w:rsidRDefault="00AA09AC" w:rsidP="00581020">
      <w:pPr>
        <w:ind w:right="-1" w:firstLine="567"/>
        <w:jc w:val="both"/>
        <w:rPr>
          <w:rFonts w:eastAsia="Arial Unicode MS"/>
        </w:rPr>
      </w:pPr>
      <w:r w:rsidRPr="00AA09AC">
        <w:rPr>
          <w:rFonts w:eastAsia="Arial Unicode MS"/>
        </w:rPr>
        <w:t>В отдельных случаях, по согласованию с руководством Министерства Российской Федерации по делам гражданской обороны, чрезвычайным ситуациям и ликвидации последствий стихийных бедствий, ЕДДС отдела ГОЧС администрации муниципального образования Куйтунский район может осуществлять свою деятельность на базе пожарно-спасательных частей.</w:t>
      </w:r>
    </w:p>
    <w:p w14:paraId="15F75BE4" w14:textId="77777777" w:rsidR="00AA09AC" w:rsidRPr="0006753B" w:rsidRDefault="00AA09AC" w:rsidP="00581020">
      <w:pPr>
        <w:pStyle w:val="a3"/>
        <w:widowControl w:val="0"/>
        <w:numPr>
          <w:ilvl w:val="0"/>
          <w:numId w:val="25"/>
        </w:numPr>
        <w:tabs>
          <w:tab w:val="left" w:pos="851"/>
        </w:tabs>
        <w:suppressAutoHyphens/>
        <w:ind w:left="0" w:right="-1" w:firstLine="567"/>
        <w:jc w:val="both"/>
        <w:rPr>
          <w:rFonts w:eastAsia="Arial Unicode MS"/>
        </w:rPr>
      </w:pPr>
      <w:r w:rsidRPr="0006753B">
        <w:rPr>
          <w:rFonts w:eastAsia="Arial Unicode MS"/>
        </w:rPr>
        <w:t>Финансирование создания и деятельности ЕДДС муниципального образования может осуществляться из:</w:t>
      </w:r>
    </w:p>
    <w:p w14:paraId="4D8CEC67" w14:textId="77777777" w:rsidR="00AA09AC" w:rsidRPr="00AA09AC" w:rsidRDefault="0006753B" w:rsidP="00581020">
      <w:pPr>
        <w:ind w:right="-1" w:firstLine="567"/>
        <w:jc w:val="both"/>
        <w:rPr>
          <w:rFonts w:eastAsia="Arial Unicode MS"/>
        </w:rPr>
      </w:pPr>
      <w:r>
        <w:rPr>
          <w:rFonts w:eastAsia="Arial Unicode MS"/>
        </w:rPr>
        <w:t xml:space="preserve">- </w:t>
      </w:r>
      <w:r w:rsidR="00AA09AC" w:rsidRPr="00AA09AC">
        <w:rPr>
          <w:rFonts w:eastAsia="Arial Unicode MS"/>
        </w:rPr>
        <w:t>средств бюджета муниципального образования;</w:t>
      </w:r>
    </w:p>
    <w:p w14:paraId="32561C90" w14:textId="77777777" w:rsidR="00AA09AC" w:rsidRPr="00AA09AC" w:rsidRDefault="0006753B" w:rsidP="00581020">
      <w:pPr>
        <w:ind w:right="-1" w:firstLine="567"/>
        <w:jc w:val="both"/>
        <w:rPr>
          <w:rFonts w:eastAsia="Arial Unicode MS"/>
        </w:rPr>
      </w:pPr>
      <w:r>
        <w:rPr>
          <w:rFonts w:eastAsia="Arial Unicode MS"/>
        </w:rPr>
        <w:t xml:space="preserve">- </w:t>
      </w:r>
      <w:r w:rsidR="00AA09AC" w:rsidRPr="00AA09AC">
        <w:rPr>
          <w:rFonts w:eastAsia="Arial Unicode MS"/>
        </w:rPr>
        <w:t>иных источников в соответствии с законодательством Российской Федерации.</w:t>
      </w:r>
    </w:p>
    <w:p w14:paraId="2C927E6E" w14:textId="77777777" w:rsidR="00AA09AC" w:rsidRPr="00AA09AC" w:rsidRDefault="00AA09AC" w:rsidP="00AA09AC">
      <w:pPr>
        <w:widowControl w:val="0"/>
        <w:suppressAutoHyphens/>
        <w:ind w:firstLine="720"/>
        <w:jc w:val="center"/>
        <w:rPr>
          <w:rFonts w:eastAsiaTheme="minorHAnsi"/>
          <w:color w:val="000000"/>
          <w:kern w:val="2"/>
          <w:lang w:eastAsia="en-US"/>
        </w:rPr>
      </w:pPr>
    </w:p>
    <w:p w14:paraId="0B090BB2" w14:textId="77777777" w:rsidR="00AA09AC" w:rsidRDefault="00AA09AC" w:rsidP="00770E98">
      <w:pPr>
        <w:jc w:val="both"/>
      </w:pPr>
    </w:p>
    <w:p w14:paraId="751254F2" w14:textId="77777777" w:rsidR="00DF2A95" w:rsidRDefault="00DF2A95" w:rsidP="00770E98">
      <w:pPr>
        <w:jc w:val="both"/>
      </w:pPr>
    </w:p>
    <w:p w14:paraId="5B51CB56" w14:textId="77777777" w:rsidR="00DF2A95" w:rsidRDefault="00DF2A95" w:rsidP="00770E98">
      <w:pPr>
        <w:jc w:val="both"/>
      </w:pPr>
    </w:p>
    <w:p w14:paraId="6BF29328" w14:textId="77777777" w:rsidR="0083429B" w:rsidRDefault="0083429B" w:rsidP="00770E98">
      <w:pPr>
        <w:jc w:val="both"/>
      </w:pPr>
    </w:p>
    <w:p w14:paraId="54045B78" w14:textId="77777777" w:rsidR="0083429B" w:rsidRDefault="0083429B" w:rsidP="00770E98">
      <w:pPr>
        <w:jc w:val="both"/>
      </w:pPr>
    </w:p>
    <w:p w14:paraId="4635E0D6" w14:textId="77777777" w:rsidR="0083429B" w:rsidRDefault="0083429B" w:rsidP="00770E98">
      <w:pPr>
        <w:jc w:val="both"/>
      </w:pPr>
    </w:p>
    <w:p w14:paraId="1BFF4E35" w14:textId="77777777" w:rsidR="0083429B" w:rsidRDefault="0083429B" w:rsidP="00770E98">
      <w:pPr>
        <w:jc w:val="both"/>
      </w:pPr>
    </w:p>
    <w:p w14:paraId="2C680047" w14:textId="77777777" w:rsidR="0083429B" w:rsidRDefault="0083429B" w:rsidP="00770E98">
      <w:pPr>
        <w:jc w:val="both"/>
      </w:pPr>
    </w:p>
    <w:p w14:paraId="2CDF6009" w14:textId="77777777" w:rsidR="0083429B" w:rsidRDefault="0083429B" w:rsidP="00770E98">
      <w:pPr>
        <w:jc w:val="both"/>
      </w:pPr>
    </w:p>
    <w:p w14:paraId="1074149C" w14:textId="77777777" w:rsidR="0083429B" w:rsidRDefault="0083429B" w:rsidP="00770E98">
      <w:pPr>
        <w:jc w:val="both"/>
      </w:pPr>
    </w:p>
    <w:p w14:paraId="50476842" w14:textId="77777777" w:rsidR="0083429B" w:rsidRDefault="0083429B" w:rsidP="00770E98">
      <w:pPr>
        <w:jc w:val="both"/>
      </w:pPr>
    </w:p>
    <w:p w14:paraId="5E777FAC" w14:textId="77777777" w:rsidR="0083429B" w:rsidRDefault="0083429B" w:rsidP="00770E98">
      <w:pPr>
        <w:jc w:val="both"/>
      </w:pPr>
    </w:p>
    <w:p w14:paraId="2969BF34" w14:textId="77777777" w:rsidR="0083429B" w:rsidRDefault="0083429B" w:rsidP="00770E98">
      <w:pPr>
        <w:jc w:val="both"/>
      </w:pPr>
    </w:p>
    <w:p w14:paraId="58D8FFF0" w14:textId="77777777" w:rsidR="0083429B" w:rsidRDefault="0083429B" w:rsidP="00770E98">
      <w:pPr>
        <w:jc w:val="both"/>
      </w:pPr>
    </w:p>
    <w:p w14:paraId="17DF700F" w14:textId="77777777" w:rsidR="0083429B" w:rsidRDefault="0083429B" w:rsidP="00770E98">
      <w:pPr>
        <w:jc w:val="both"/>
      </w:pPr>
    </w:p>
    <w:p w14:paraId="71DAA911" w14:textId="77777777" w:rsidR="0083429B" w:rsidRDefault="0083429B" w:rsidP="00770E98">
      <w:pPr>
        <w:jc w:val="both"/>
      </w:pPr>
    </w:p>
    <w:p w14:paraId="6C94E52A" w14:textId="77777777" w:rsidR="0083429B" w:rsidRDefault="0083429B" w:rsidP="00770E98">
      <w:pPr>
        <w:jc w:val="both"/>
      </w:pPr>
    </w:p>
    <w:p w14:paraId="27285CFE" w14:textId="77777777" w:rsidR="0083429B" w:rsidRDefault="0083429B" w:rsidP="00770E98">
      <w:pPr>
        <w:jc w:val="both"/>
      </w:pPr>
    </w:p>
    <w:p w14:paraId="528442EE" w14:textId="77777777" w:rsidR="0083429B" w:rsidRDefault="0083429B" w:rsidP="00770E98">
      <w:pPr>
        <w:jc w:val="both"/>
      </w:pPr>
    </w:p>
    <w:p w14:paraId="37088951" w14:textId="77777777" w:rsidR="0083429B" w:rsidRDefault="0083429B" w:rsidP="00770E98">
      <w:pPr>
        <w:jc w:val="both"/>
      </w:pPr>
    </w:p>
    <w:p w14:paraId="5D88AEA2" w14:textId="77777777" w:rsidR="0083429B" w:rsidRDefault="0083429B" w:rsidP="00770E98">
      <w:pPr>
        <w:jc w:val="both"/>
      </w:pPr>
    </w:p>
    <w:p w14:paraId="5FA05E42" w14:textId="77777777" w:rsidR="0083429B" w:rsidRDefault="0083429B" w:rsidP="00770E98">
      <w:pPr>
        <w:jc w:val="both"/>
      </w:pPr>
    </w:p>
    <w:p w14:paraId="264CE8EA" w14:textId="32F3D4D5" w:rsidR="0083429B" w:rsidRDefault="0083429B" w:rsidP="00770E98">
      <w:pPr>
        <w:jc w:val="both"/>
      </w:pPr>
    </w:p>
    <w:p w14:paraId="4F38C52C" w14:textId="4FF10200" w:rsidR="00CF359F" w:rsidRDefault="00CF359F" w:rsidP="00770E98">
      <w:pPr>
        <w:jc w:val="both"/>
      </w:pPr>
    </w:p>
    <w:p w14:paraId="6BE68BBF" w14:textId="068BFEC0" w:rsidR="00CF359F" w:rsidRDefault="00CF359F" w:rsidP="00770E98">
      <w:pPr>
        <w:jc w:val="both"/>
      </w:pPr>
    </w:p>
    <w:p w14:paraId="43B8AFA4" w14:textId="1F3700A5" w:rsidR="00CF359F" w:rsidRDefault="00CF359F" w:rsidP="00770E98">
      <w:pPr>
        <w:jc w:val="both"/>
      </w:pPr>
    </w:p>
    <w:p w14:paraId="1C207A28" w14:textId="24FB1D8F" w:rsidR="00CF359F" w:rsidRDefault="00CF359F" w:rsidP="00770E98">
      <w:pPr>
        <w:jc w:val="both"/>
      </w:pPr>
    </w:p>
    <w:p w14:paraId="50A9C64C" w14:textId="1C29392A" w:rsidR="00CF359F" w:rsidRDefault="00CF359F" w:rsidP="00770E98">
      <w:pPr>
        <w:jc w:val="both"/>
      </w:pPr>
    </w:p>
    <w:p w14:paraId="7482B4C8" w14:textId="555E4328" w:rsidR="00CF359F" w:rsidRDefault="00CF359F" w:rsidP="00770E98">
      <w:pPr>
        <w:jc w:val="both"/>
      </w:pPr>
    </w:p>
    <w:p w14:paraId="1C4341F4" w14:textId="5B46011C" w:rsidR="00CF359F" w:rsidRDefault="00CF359F" w:rsidP="00770E98">
      <w:pPr>
        <w:jc w:val="both"/>
      </w:pPr>
    </w:p>
    <w:p w14:paraId="27A5765A" w14:textId="3E84C479" w:rsidR="00CF359F" w:rsidRDefault="00CF359F" w:rsidP="00770E98">
      <w:pPr>
        <w:jc w:val="both"/>
      </w:pPr>
    </w:p>
    <w:p w14:paraId="06723AAA" w14:textId="67414407" w:rsidR="002F00B2" w:rsidRDefault="002F00B2" w:rsidP="00770E98">
      <w:pPr>
        <w:jc w:val="both"/>
      </w:pPr>
    </w:p>
    <w:p w14:paraId="4DDBAA31" w14:textId="7F1CF7FB" w:rsidR="002F00B2" w:rsidRDefault="002F00B2" w:rsidP="00770E98">
      <w:pPr>
        <w:jc w:val="both"/>
      </w:pPr>
    </w:p>
    <w:p w14:paraId="156264C1" w14:textId="77777777" w:rsidR="002F00B2" w:rsidRDefault="002F00B2" w:rsidP="00770E98">
      <w:pPr>
        <w:jc w:val="both"/>
      </w:pPr>
    </w:p>
    <w:p w14:paraId="2A6DD7C5" w14:textId="52FB64C0" w:rsidR="00CF359F" w:rsidRDefault="00CF359F" w:rsidP="00770E98">
      <w:pPr>
        <w:jc w:val="both"/>
      </w:pPr>
    </w:p>
    <w:p w14:paraId="1154FED5" w14:textId="04C0E622" w:rsidR="00CF359F" w:rsidRDefault="00CF359F" w:rsidP="00770E98">
      <w:pPr>
        <w:jc w:val="both"/>
      </w:pPr>
    </w:p>
    <w:tbl>
      <w:tblPr>
        <w:tblStyle w:val="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828"/>
      </w:tblGrid>
      <w:tr w:rsidR="00BC4019" w:rsidRPr="00BC4019" w14:paraId="5C7DD9CA" w14:textId="77777777" w:rsidTr="00BC4019">
        <w:tc>
          <w:tcPr>
            <w:tcW w:w="5778" w:type="dxa"/>
          </w:tcPr>
          <w:p w14:paraId="1931448C" w14:textId="77777777" w:rsidR="00BC4019" w:rsidRPr="00BC4019" w:rsidRDefault="00BC4019" w:rsidP="00BC4019">
            <w:pPr>
              <w:jc w:val="center"/>
              <w:rPr>
                <w:rFonts w:eastAsia="Calibri"/>
                <w:lang w:eastAsia="en-US"/>
              </w:rPr>
            </w:pPr>
          </w:p>
        </w:tc>
        <w:tc>
          <w:tcPr>
            <w:tcW w:w="3828" w:type="dxa"/>
          </w:tcPr>
          <w:p w14:paraId="121F784B" w14:textId="77777777" w:rsidR="00BC4019" w:rsidRPr="007054FF" w:rsidRDefault="00BC4019" w:rsidP="00BC4019">
            <w:pPr>
              <w:jc w:val="right"/>
            </w:pPr>
            <w:r w:rsidRPr="007054FF">
              <w:t>Приложение 2</w:t>
            </w:r>
          </w:p>
          <w:p w14:paraId="5C568905" w14:textId="77777777" w:rsidR="00BC4019" w:rsidRPr="007054FF" w:rsidRDefault="00BC4019" w:rsidP="00BC4019">
            <w:r w:rsidRPr="007054FF">
              <w:t xml:space="preserve">к постановлению администрации </w:t>
            </w:r>
          </w:p>
          <w:p w14:paraId="7ED3725C" w14:textId="77777777" w:rsidR="00BC4019" w:rsidRPr="007054FF" w:rsidRDefault="00BC4019" w:rsidP="00BC4019">
            <w:r w:rsidRPr="007054FF">
              <w:t>муниципального образования</w:t>
            </w:r>
          </w:p>
          <w:p w14:paraId="10D722B2" w14:textId="77777777" w:rsidR="00BC4019" w:rsidRPr="007054FF" w:rsidRDefault="00BC4019" w:rsidP="00BC4019">
            <w:r w:rsidRPr="007054FF">
              <w:t>Куйтунский район</w:t>
            </w:r>
          </w:p>
          <w:p w14:paraId="285AB01A" w14:textId="449E691E" w:rsidR="00BC4019" w:rsidRPr="007054FF" w:rsidRDefault="00EB170F" w:rsidP="00BC4019">
            <w:r>
              <w:t>от «</w:t>
            </w:r>
            <w:r w:rsidR="00D557C2">
              <w:t>18</w:t>
            </w:r>
            <w:r>
              <w:t xml:space="preserve">» </w:t>
            </w:r>
            <w:r w:rsidR="00D557C2">
              <w:t>апреля</w:t>
            </w:r>
            <w:r w:rsidR="00BC4019" w:rsidRPr="007054FF">
              <w:t xml:space="preserve"> 20</w:t>
            </w:r>
            <w:r w:rsidR="00581020">
              <w:t>2</w:t>
            </w:r>
            <w:r w:rsidR="00183D5C">
              <w:t>2</w:t>
            </w:r>
            <w:r>
              <w:t xml:space="preserve"> года № </w:t>
            </w:r>
            <w:r w:rsidR="00D557C2">
              <w:t>481-п</w:t>
            </w:r>
            <w:bookmarkStart w:id="20" w:name="_GoBack"/>
            <w:bookmarkEnd w:id="20"/>
          </w:p>
          <w:p w14:paraId="3A229A15" w14:textId="77777777" w:rsidR="00BC4019" w:rsidRPr="007054FF" w:rsidRDefault="00BC4019" w:rsidP="00BC4019">
            <w:pPr>
              <w:jc w:val="center"/>
              <w:rPr>
                <w:rFonts w:eastAsia="Calibri"/>
                <w:lang w:eastAsia="en-US"/>
              </w:rPr>
            </w:pPr>
          </w:p>
        </w:tc>
      </w:tr>
    </w:tbl>
    <w:p w14:paraId="63190321" w14:textId="77777777" w:rsidR="00BC4019" w:rsidRPr="00BC4019" w:rsidRDefault="00BC4019" w:rsidP="00BC4019">
      <w:pPr>
        <w:jc w:val="center"/>
        <w:rPr>
          <w:rFonts w:eastAsia="Calibri"/>
          <w:lang w:eastAsia="en-US"/>
        </w:rPr>
      </w:pPr>
    </w:p>
    <w:p w14:paraId="519A06A4" w14:textId="77777777" w:rsidR="00BC4019" w:rsidRPr="00BC4019" w:rsidRDefault="00BC4019" w:rsidP="00BC4019">
      <w:pPr>
        <w:jc w:val="center"/>
        <w:rPr>
          <w:rFonts w:eastAsia="Calibri"/>
          <w:lang w:eastAsia="en-US"/>
        </w:rPr>
      </w:pPr>
      <w:r w:rsidRPr="00BC4019">
        <w:rPr>
          <w:rFonts w:eastAsia="Calibri"/>
          <w:lang w:eastAsia="en-US"/>
        </w:rPr>
        <w:t>Структура</w:t>
      </w:r>
    </w:p>
    <w:p w14:paraId="1CFDB2DF" w14:textId="77777777" w:rsidR="00BC4019" w:rsidRPr="00BC4019" w:rsidRDefault="00BC4019" w:rsidP="00BC4019">
      <w:pPr>
        <w:jc w:val="center"/>
        <w:rPr>
          <w:rFonts w:eastAsia="Calibri"/>
          <w:lang w:eastAsia="en-US"/>
        </w:rPr>
      </w:pPr>
      <w:r w:rsidRPr="00BC4019">
        <w:rPr>
          <w:rFonts w:eastAsia="Calibri"/>
          <w:lang w:eastAsia="en-US"/>
        </w:rPr>
        <w:t xml:space="preserve">единой дежурно-диспетчерской службы отдела по гражданской обороне, </w:t>
      </w:r>
    </w:p>
    <w:p w14:paraId="4BC3E110" w14:textId="77777777" w:rsidR="00BC4019" w:rsidRPr="00BC4019" w:rsidRDefault="00BC4019" w:rsidP="00BC4019">
      <w:pPr>
        <w:jc w:val="center"/>
        <w:rPr>
          <w:rFonts w:eastAsia="Calibri"/>
          <w:lang w:eastAsia="en-US"/>
        </w:rPr>
      </w:pPr>
      <w:r w:rsidRPr="00BC4019">
        <w:rPr>
          <w:rFonts w:eastAsia="Calibri"/>
          <w:lang w:eastAsia="en-US"/>
        </w:rPr>
        <w:t xml:space="preserve">чрезвычайным ситуациям администрации муниципального </w:t>
      </w:r>
    </w:p>
    <w:p w14:paraId="349E0AAA" w14:textId="2A945E2F" w:rsidR="00BC4019" w:rsidRPr="00BC4019" w:rsidRDefault="00183D5C" w:rsidP="00BC4019">
      <w:pPr>
        <w:jc w:val="center"/>
        <w:rPr>
          <w:rFonts w:eastAsia="Calibri"/>
          <w:lang w:eastAsia="en-US"/>
        </w:rPr>
      </w:pPr>
      <w:r>
        <w:rPr>
          <w:noProof/>
        </w:rPr>
        <mc:AlternateContent>
          <mc:Choice Requires="wps">
            <w:drawing>
              <wp:anchor distT="0" distB="0" distL="114300" distR="114300" simplePos="0" relativeHeight="251681792" behindDoc="0" locked="0" layoutInCell="1" allowOverlap="1" wp14:anchorId="1F823AD0" wp14:editId="4610ED99">
                <wp:simplePos x="0" y="0"/>
                <wp:positionH relativeFrom="column">
                  <wp:posOffset>4977130</wp:posOffset>
                </wp:positionH>
                <wp:positionV relativeFrom="paragraph">
                  <wp:posOffset>2451735</wp:posOffset>
                </wp:positionV>
                <wp:extent cx="45719" cy="238125"/>
                <wp:effectExtent l="57150" t="0" r="50165" b="476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19F40" id="_x0000_t32" coordsize="21600,21600" o:spt="32" o:oned="t" path="m,l21600,21600e" filled="f">
                <v:path arrowok="t" fillok="f" o:connecttype="none"/>
                <o:lock v:ext="edit" shapetype="t"/>
              </v:shapetype>
              <v:shape id="AutoShape 4" o:spid="_x0000_s1026" type="#_x0000_t32" style="position:absolute;margin-left:391.9pt;margin-top:193.05pt;width:3.6pt;height:18.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">
                <v:stroke endarrow="block"/>
              </v:shape>
            </w:pict>
          </mc:Fallback>
        </mc:AlternateContent>
      </w:r>
      <w:r w:rsidR="00BC4019" w:rsidRPr="00BC4019">
        <w:rPr>
          <w:rFonts w:eastAsia="Calibri"/>
          <w:lang w:eastAsia="en-US"/>
        </w:rPr>
        <w:t>образования Куйтунский район</w:t>
      </w:r>
    </w:p>
    <w:tbl>
      <w:tblPr>
        <w:tblStyle w:val="11"/>
        <w:tblW w:w="0" w:type="auto"/>
        <w:tblInd w:w="15" w:type="dxa"/>
        <w:tblLook w:val="04A0" w:firstRow="1" w:lastRow="0" w:firstColumn="1" w:lastColumn="0" w:noHBand="0" w:noVBand="1"/>
      </w:tblPr>
      <w:tblGrid>
        <w:gridCol w:w="3117"/>
        <w:gridCol w:w="3109"/>
        <w:gridCol w:w="3109"/>
      </w:tblGrid>
      <w:tr w:rsidR="00BC4019" w:rsidRPr="00BC4019" w14:paraId="450938C7" w14:textId="77777777" w:rsidTr="00BA5DBD">
        <w:tc>
          <w:tcPr>
            <w:tcW w:w="9335" w:type="dxa"/>
            <w:gridSpan w:val="3"/>
            <w:tcBorders>
              <w:top w:val="nil"/>
              <w:left w:val="nil"/>
              <w:bottom w:val="nil"/>
              <w:right w:val="nil"/>
            </w:tcBorders>
          </w:tcPr>
          <w:p w14:paraId="1A6F908D" w14:textId="77777777" w:rsidR="0083429B" w:rsidRPr="00BC4019" w:rsidRDefault="0083429B" w:rsidP="00BC4019">
            <w:pPr>
              <w:jc w:val="center"/>
              <w:rPr>
                <w:rFonts w:eastAsia="Calibri"/>
                <w:lang w:eastAsia="en-US"/>
              </w:rPr>
            </w:pPr>
          </w:p>
        </w:tc>
      </w:tr>
      <w:tr w:rsidR="00BC4019" w:rsidRPr="00BC4019" w14:paraId="2D7E6DB9" w14:textId="77777777" w:rsidTr="00BA5DBD">
        <w:tc>
          <w:tcPr>
            <w:tcW w:w="3117" w:type="dxa"/>
            <w:tcBorders>
              <w:top w:val="nil"/>
              <w:left w:val="nil"/>
              <w:bottom w:val="nil"/>
              <w:right w:val="single" w:sz="4" w:space="0" w:color="auto"/>
            </w:tcBorders>
          </w:tcPr>
          <w:p w14:paraId="0DD4160B" w14:textId="77777777" w:rsidR="00BC4019" w:rsidRPr="00BC4019" w:rsidRDefault="00BC4019" w:rsidP="00BC4019">
            <w:pPr>
              <w:jc w:val="center"/>
              <w:rPr>
                <w:rFonts w:eastAsia="Calibri"/>
                <w:lang w:eastAsia="en-US"/>
              </w:rPr>
            </w:pPr>
          </w:p>
        </w:tc>
        <w:tc>
          <w:tcPr>
            <w:tcW w:w="3109" w:type="dxa"/>
            <w:tcBorders>
              <w:top w:val="single" w:sz="4" w:space="0" w:color="auto"/>
              <w:left w:val="single" w:sz="4" w:space="0" w:color="auto"/>
              <w:bottom w:val="single" w:sz="4" w:space="0" w:color="auto"/>
              <w:right w:val="single" w:sz="4" w:space="0" w:color="auto"/>
            </w:tcBorders>
            <w:hideMark/>
          </w:tcPr>
          <w:p w14:paraId="1C5E5F1E" w14:textId="77777777" w:rsidR="00BC4019" w:rsidRPr="00BC4019" w:rsidRDefault="00BC4019" w:rsidP="00BC4019">
            <w:pPr>
              <w:jc w:val="center"/>
              <w:rPr>
                <w:rFonts w:eastAsia="Calibri"/>
                <w:lang w:eastAsia="en-US"/>
              </w:rPr>
            </w:pPr>
            <w:r w:rsidRPr="00BC4019">
              <w:rPr>
                <w:rFonts w:eastAsia="Calibri"/>
                <w:lang w:eastAsia="en-US"/>
              </w:rPr>
              <w:t xml:space="preserve">Руководитель ЕДДС отдела ГОЧС администрации муниципального образования </w:t>
            </w:r>
          </w:p>
          <w:p w14:paraId="6B73C16F" w14:textId="77777777" w:rsidR="00BC4019" w:rsidRPr="00BC4019" w:rsidRDefault="00BC4019" w:rsidP="00BC4019">
            <w:pPr>
              <w:jc w:val="center"/>
              <w:rPr>
                <w:rFonts w:eastAsia="Calibri"/>
                <w:lang w:eastAsia="en-US"/>
              </w:rPr>
            </w:pPr>
            <w:r w:rsidRPr="00BC4019">
              <w:rPr>
                <w:rFonts w:eastAsia="Calibri"/>
                <w:lang w:eastAsia="en-US"/>
              </w:rPr>
              <w:t>Куйтунский район</w:t>
            </w:r>
          </w:p>
        </w:tc>
        <w:tc>
          <w:tcPr>
            <w:tcW w:w="3109" w:type="dxa"/>
            <w:tcBorders>
              <w:top w:val="nil"/>
              <w:left w:val="single" w:sz="4" w:space="0" w:color="auto"/>
              <w:bottom w:val="nil"/>
              <w:right w:val="nil"/>
            </w:tcBorders>
          </w:tcPr>
          <w:p w14:paraId="52D0C0B9" w14:textId="2B27A291" w:rsidR="00BC4019" w:rsidRPr="00BC4019" w:rsidRDefault="00BC4019" w:rsidP="00BC4019">
            <w:pPr>
              <w:jc w:val="center"/>
              <w:rPr>
                <w:rFonts w:eastAsia="Calibri"/>
                <w:lang w:eastAsia="en-US"/>
              </w:rPr>
            </w:pPr>
          </w:p>
        </w:tc>
      </w:tr>
      <w:tr w:rsidR="00BC4019" w:rsidRPr="00BC4019" w14:paraId="5D32DE5F" w14:textId="77777777" w:rsidTr="00BA5DBD">
        <w:trPr>
          <w:trHeight w:val="268"/>
        </w:trPr>
        <w:tc>
          <w:tcPr>
            <w:tcW w:w="9335" w:type="dxa"/>
            <w:gridSpan w:val="3"/>
            <w:tcBorders>
              <w:top w:val="nil"/>
              <w:left w:val="nil"/>
              <w:bottom w:val="nil"/>
              <w:right w:val="nil"/>
            </w:tcBorders>
          </w:tcPr>
          <w:p w14:paraId="664416FD" w14:textId="6592A10D" w:rsidR="00BC4019" w:rsidRPr="00BC4019" w:rsidRDefault="00BC4019" w:rsidP="00BC4019">
            <w:pPr>
              <w:jc w:val="center"/>
              <w:rPr>
                <w:rFonts w:eastAsia="Calibri"/>
                <w:lang w:eastAsia="en-US"/>
              </w:rPr>
            </w:pPr>
          </w:p>
        </w:tc>
      </w:tr>
      <w:tr w:rsidR="00BC4019" w:rsidRPr="00BC4019" w14:paraId="54ED8EDE" w14:textId="77777777" w:rsidTr="00183D5C">
        <w:tc>
          <w:tcPr>
            <w:tcW w:w="3117" w:type="dxa"/>
            <w:tcBorders>
              <w:top w:val="nil"/>
              <w:left w:val="nil"/>
              <w:bottom w:val="nil"/>
              <w:right w:val="nil"/>
            </w:tcBorders>
            <w:hideMark/>
          </w:tcPr>
          <w:p w14:paraId="570B6EDB" w14:textId="1277D2A3" w:rsidR="00BC4019" w:rsidRPr="00BC4019" w:rsidRDefault="00BC4019" w:rsidP="00BC4019">
            <w:pPr>
              <w:jc w:val="center"/>
              <w:rPr>
                <w:rFonts w:eastAsia="Calibri"/>
                <w:lang w:eastAsia="en-US"/>
              </w:rPr>
            </w:pPr>
          </w:p>
        </w:tc>
        <w:tc>
          <w:tcPr>
            <w:tcW w:w="3109" w:type="dxa"/>
            <w:tcBorders>
              <w:top w:val="nil"/>
              <w:left w:val="nil"/>
              <w:bottom w:val="nil"/>
              <w:right w:val="single" w:sz="4" w:space="0" w:color="auto"/>
            </w:tcBorders>
          </w:tcPr>
          <w:p w14:paraId="6CA8B1CE" w14:textId="2200FC49" w:rsidR="00BC4019" w:rsidRPr="00BC4019" w:rsidRDefault="00183D5C" w:rsidP="00BC4019">
            <w:pPr>
              <w:jc w:val="center"/>
              <w:rPr>
                <w:rFonts w:eastAsia="Calibri"/>
                <w:lang w:eastAsia="en-US"/>
              </w:rPr>
            </w:pPr>
            <w:r>
              <w:rPr>
                <w:noProof/>
              </w:rPr>
              <mc:AlternateContent>
                <mc:Choice Requires="wps">
                  <w:drawing>
                    <wp:anchor distT="0" distB="0" distL="114300" distR="114300" simplePos="0" relativeHeight="251667456" behindDoc="0" locked="0" layoutInCell="1" allowOverlap="1" wp14:anchorId="12FDC820" wp14:editId="485B9A83">
                      <wp:simplePos x="0" y="0"/>
                      <wp:positionH relativeFrom="column">
                        <wp:posOffset>872490</wp:posOffset>
                      </wp:positionH>
                      <wp:positionV relativeFrom="paragraph">
                        <wp:posOffset>-179070</wp:posOffset>
                      </wp:positionV>
                      <wp:extent cx="47625" cy="4962525"/>
                      <wp:effectExtent l="38100" t="0" r="66675" b="476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496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3078E" id="AutoShape 4" o:spid="_x0000_s1026" type="#_x0000_t32" style="position:absolute;margin-left:68.7pt;margin-top:-14.1pt;width:3.75pt;height:3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">
                      <v:stroke endarrow="block"/>
                    </v:shape>
                  </w:pict>
                </mc:Fallback>
              </mc:AlternateContent>
            </w:r>
            <w:r w:rsidR="00BA5DBD">
              <w:rPr>
                <w:noProof/>
              </w:rPr>
              <mc:AlternateContent>
                <mc:Choice Requires="wps">
                  <w:drawing>
                    <wp:anchor distT="0" distB="0" distL="114300" distR="114300" simplePos="0" relativeHeight="251669504" behindDoc="0" locked="0" layoutInCell="1" allowOverlap="1" wp14:anchorId="320108B1" wp14:editId="37F07D98">
                      <wp:simplePos x="0" y="0"/>
                      <wp:positionH relativeFrom="column">
                        <wp:posOffset>917575</wp:posOffset>
                      </wp:positionH>
                      <wp:positionV relativeFrom="paragraph">
                        <wp:posOffset>423546</wp:posOffset>
                      </wp:positionV>
                      <wp:extent cx="981075" cy="45719"/>
                      <wp:effectExtent l="0" t="38100" r="47625" b="8826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5B3BA" id="AutoShape 3" o:spid="_x0000_s1026" type="#_x0000_t32" style="position:absolute;margin-left:72.25pt;margin-top:33.35pt;width:77.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">
                      <v:stroke endarrow="block"/>
                    </v:shape>
                  </w:pict>
                </mc:Fallback>
              </mc:AlternateContent>
            </w:r>
          </w:p>
        </w:tc>
        <w:tc>
          <w:tcPr>
            <w:tcW w:w="3109" w:type="dxa"/>
            <w:tcBorders>
              <w:top w:val="single" w:sz="4" w:space="0" w:color="auto"/>
              <w:left w:val="single" w:sz="4" w:space="0" w:color="auto"/>
              <w:bottom w:val="single" w:sz="4" w:space="0" w:color="auto"/>
              <w:right w:val="single" w:sz="4" w:space="0" w:color="auto"/>
            </w:tcBorders>
            <w:hideMark/>
          </w:tcPr>
          <w:p w14:paraId="1EBA1B68" w14:textId="3EF0FCA2" w:rsidR="00BC4019" w:rsidRPr="00BC4019" w:rsidRDefault="00183D5C" w:rsidP="00BC4019">
            <w:pPr>
              <w:jc w:val="center"/>
              <w:rPr>
                <w:rFonts w:eastAsia="Calibri"/>
                <w:lang w:eastAsia="en-US"/>
              </w:rPr>
            </w:pPr>
            <w:r>
              <w:rPr>
                <w:rFonts w:eastAsia="Calibri"/>
                <w:lang w:eastAsia="en-US"/>
              </w:rPr>
              <w:t>Старший о</w:t>
            </w:r>
            <w:r w:rsidR="00BC4019" w:rsidRPr="00BC4019">
              <w:rPr>
                <w:rFonts w:eastAsia="Calibri"/>
                <w:lang w:eastAsia="en-US"/>
              </w:rPr>
              <w:t xml:space="preserve">ператор системы 112 ЕДДС отдела ГОЧС администрации муниципального образования </w:t>
            </w:r>
          </w:p>
          <w:p w14:paraId="64BA2A17" w14:textId="4F107922" w:rsidR="00BC4019" w:rsidRPr="00BC4019" w:rsidRDefault="00BC4019" w:rsidP="00BC4019">
            <w:pPr>
              <w:jc w:val="center"/>
              <w:rPr>
                <w:rFonts w:eastAsia="Calibri"/>
                <w:lang w:eastAsia="en-US"/>
              </w:rPr>
            </w:pPr>
            <w:r w:rsidRPr="00BC4019">
              <w:rPr>
                <w:rFonts w:eastAsia="Calibri"/>
                <w:lang w:eastAsia="en-US"/>
              </w:rPr>
              <w:t>Куйтунский район</w:t>
            </w:r>
          </w:p>
        </w:tc>
      </w:tr>
    </w:tbl>
    <w:p w14:paraId="388EC4AC" w14:textId="77777777" w:rsidR="00BA5DBD" w:rsidRDefault="00BA5DBD" w:rsidP="00BC4019">
      <w:pPr>
        <w:jc w:val="center"/>
        <w:rPr>
          <w:rFonts w:eastAsia="Calibri"/>
          <w:lang w:eastAsia="en-US"/>
        </w:rPr>
      </w:pPr>
    </w:p>
    <w:tbl>
      <w:tblPr>
        <w:tblStyle w:val="11"/>
        <w:tblW w:w="0" w:type="auto"/>
        <w:tblInd w:w="10" w:type="dxa"/>
        <w:tblLook w:val="04A0" w:firstRow="1" w:lastRow="0" w:firstColumn="1" w:lastColumn="0" w:noHBand="0" w:noVBand="1"/>
      </w:tblPr>
      <w:tblGrid>
        <w:gridCol w:w="3117"/>
        <w:gridCol w:w="3108"/>
        <w:gridCol w:w="3110"/>
      </w:tblGrid>
      <w:tr w:rsidR="00BA5DBD" w:rsidRPr="00BC4019" w14:paraId="5EDB59D0" w14:textId="77777777" w:rsidTr="00183D5C">
        <w:tc>
          <w:tcPr>
            <w:tcW w:w="3117" w:type="dxa"/>
            <w:tcBorders>
              <w:top w:val="single" w:sz="4" w:space="0" w:color="auto"/>
              <w:left w:val="single" w:sz="4" w:space="0" w:color="auto"/>
              <w:bottom w:val="single" w:sz="4" w:space="0" w:color="auto"/>
              <w:right w:val="single" w:sz="4" w:space="0" w:color="auto"/>
            </w:tcBorders>
            <w:hideMark/>
          </w:tcPr>
          <w:p w14:paraId="581BD525" w14:textId="77777777" w:rsidR="00BA5DBD" w:rsidRPr="00BC4019" w:rsidRDefault="00BA5DBD" w:rsidP="00F76B48">
            <w:pPr>
              <w:jc w:val="center"/>
              <w:rPr>
                <w:rFonts w:eastAsia="Calibri"/>
                <w:lang w:eastAsia="en-US"/>
              </w:rPr>
            </w:pPr>
            <w:r w:rsidRPr="00BC4019">
              <w:rPr>
                <w:rFonts w:eastAsia="Calibri"/>
                <w:lang w:eastAsia="en-US"/>
              </w:rPr>
              <w:t xml:space="preserve">Оперативный дежурный ЕДДС отдела ГОЧС администрации муниципального образования </w:t>
            </w:r>
          </w:p>
          <w:p w14:paraId="3ECCE467" w14:textId="77777777" w:rsidR="00BA5DBD" w:rsidRPr="00BC4019" w:rsidRDefault="00BA5DBD" w:rsidP="00F76B48">
            <w:pPr>
              <w:jc w:val="center"/>
              <w:rPr>
                <w:rFonts w:eastAsia="Calibri"/>
                <w:lang w:eastAsia="en-US"/>
              </w:rPr>
            </w:pPr>
            <w:r w:rsidRPr="00BC4019">
              <w:rPr>
                <w:rFonts w:eastAsia="Calibri"/>
                <w:lang w:eastAsia="en-US"/>
              </w:rPr>
              <w:t>Куйтунский район</w:t>
            </w:r>
          </w:p>
        </w:tc>
        <w:tc>
          <w:tcPr>
            <w:tcW w:w="3108" w:type="dxa"/>
            <w:tcBorders>
              <w:top w:val="nil"/>
              <w:left w:val="single" w:sz="4" w:space="0" w:color="auto"/>
              <w:bottom w:val="nil"/>
              <w:right w:val="single" w:sz="4" w:space="0" w:color="auto"/>
            </w:tcBorders>
          </w:tcPr>
          <w:p w14:paraId="556315D7" w14:textId="77777777" w:rsidR="00BA5DBD" w:rsidRPr="00BC4019" w:rsidRDefault="00615DA7" w:rsidP="00F76B48">
            <w:pPr>
              <w:jc w:val="center"/>
              <w:rPr>
                <w:rFonts w:eastAsia="Calibri"/>
                <w:lang w:eastAsia="en-US"/>
              </w:rPr>
            </w:pPr>
            <w:r>
              <w:rPr>
                <w:noProof/>
              </w:rPr>
              <mc:AlternateContent>
                <mc:Choice Requires="wps">
                  <w:drawing>
                    <wp:anchor distT="0" distB="0" distL="114300" distR="114300" simplePos="0" relativeHeight="251665408" behindDoc="0" locked="0" layoutInCell="1" allowOverlap="1" wp14:anchorId="4C1E385B" wp14:editId="3E64DECA">
                      <wp:simplePos x="0" y="0"/>
                      <wp:positionH relativeFrom="column">
                        <wp:posOffset>-70485</wp:posOffset>
                      </wp:positionH>
                      <wp:positionV relativeFrom="paragraph">
                        <wp:posOffset>414020</wp:posOffset>
                      </wp:positionV>
                      <wp:extent cx="962025" cy="45719"/>
                      <wp:effectExtent l="38100" t="38100" r="28575" b="882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3F8C4" id="AutoShape 4" o:spid="_x0000_s1026" type="#_x0000_t32" style="position:absolute;margin-left:-5.55pt;margin-top:32.6pt;width:75.75pt;height:3.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">
                      <v:stroke endarrow="block"/>
                    </v:shape>
                  </w:pict>
                </mc:Fallback>
              </mc:AlternateContent>
            </w:r>
            <w:r w:rsidR="00BA5DBD">
              <w:rPr>
                <w:noProof/>
              </w:rPr>
              <mc:AlternateContent>
                <mc:Choice Requires="wps">
                  <w:drawing>
                    <wp:anchor distT="0" distB="0" distL="114300" distR="114300" simplePos="0" relativeHeight="251671552" behindDoc="0" locked="0" layoutInCell="1" allowOverlap="1" wp14:anchorId="3EC3BC28" wp14:editId="76161D06">
                      <wp:simplePos x="0" y="0"/>
                      <wp:positionH relativeFrom="column">
                        <wp:posOffset>910590</wp:posOffset>
                      </wp:positionH>
                      <wp:positionV relativeFrom="paragraph">
                        <wp:posOffset>414020</wp:posOffset>
                      </wp:positionV>
                      <wp:extent cx="1000125" cy="45719"/>
                      <wp:effectExtent l="0" t="38100" r="47625" b="882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8D9D5" id="AutoShape 3" o:spid="_x0000_s1026" type="#_x0000_t32" style="position:absolute;margin-left:71.7pt;margin-top:32.6pt;width:78.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1YNgIAAGE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">
                      <v:stroke endarrow="block"/>
                    </v:shape>
                  </w:pict>
                </mc:Fallback>
              </mc:AlternateContent>
            </w:r>
          </w:p>
        </w:tc>
        <w:tc>
          <w:tcPr>
            <w:tcW w:w="3110" w:type="dxa"/>
            <w:tcBorders>
              <w:top w:val="single" w:sz="4" w:space="0" w:color="auto"/>
              <w:left w:val="single" w:sz="4" w:space="0" w:color="auto"/>
              <w:bottom w:val="single" w:sz="4" w:space="0" w:color="auto"/>
              <w:right w:val="single" w:sz="4" w:space="0" w:color="auto"/>
            </w:tcBorders>
            <w:hideMark/>
          </w:tcPr>
          <w:p w14:paraId="5549AB73" w14:textId="77777777" w:rsidR="00BA5DBD" w:rsidRPr="00BC4019" w:rsidRDefault="00BA5DBD" w:rsidP="00F76B48">
            <w:pPr>
              <w:jc w:val="center"/>
              <w:rPr>
                <w:rFonts w:eastAsia="Calibri"/>
                <w:lang w:eastAsia="en-US"/>
              </w:rPr>
            </w:pPr>
            <w:r w:rsidRPr="00BC4019">
              <w:rPr>
                <w:rFonts w:eastAsia="Calibri"/>
                <w:lang w:eastAsia="en-US"/>
              </w:rPr>
              <w:t xml:space="preserve">Оператор системы 112 ЕДДС отдела ГОЧС администрации муниципального образования </w:t>
            </w:r>
          </w:p>
          <w:p w14:paraId="06434C86" w14:textId="77777777" w:rsidR="00BA5DBD" w:rsidRPr="00BC4019" w:rsidRDefault="00BA5DBD" w:rsidP="00F76B48">
            <w:pPr>
              <w:jc w:val="center"/>
              <w:rPr>
                <w:rFonts w:eastAsia="Calibri"/>
                <w:lang w:eastAsia="en-US"/>
              </w:rPr>
            </w:pPr>
            <w:r w:rsidRPr="00BC4019">
              <w:rPr>
                <w:rFonts w:eastAsia="Calibri"/>
                <w:lang w:eastAsia="en-US"/>
              </w:rPr>
              <w:t>Куйтунский район</w:t>
            </w:r>
          </w:p>
        </w:tc>
      </w:tr>
      <w:tr w:rsidR="00BA5DBD" w:rsidRPr="00BC4019" w14:paraId="5B64854D" w14:textId="77777777" w:rsidTr="00183D5C">
        <w:tc>
          <w:tcPr>
            <w:tcW w:w="3117" w:type="dxa"/>
            <w:tcBorders>
              <w:top w:val="single" w:sz="4" w:space="0" w:color="auto"/>
              <w:left w:val="single" w:sz="4" w:space="0" w:color="auto"/>
              <w:bottom w:val="single" w:sz="4" w:space="0" w:color="auto"/>
              <w:right w:val="single" w:sz="4" w:space="0" w:color="auto"/>
            </w:tcBorders>
            <w:hideMark/>
          </w:tcPr>
          <w:p w14:paraId="58EAA35E" w14:textId="77777777" w:rsidR="00BA5DBD" w:rsidRPr="00BC4019" w:rsidRDefault="00BA5DBD" w:rsidP="00F76B48">
            <w:pPr>
              <w:jc w:val="center"/>
              <w:rPr>
                <w:rFonts w:eastAsia="Calibri"/>
                <w:lang w:eastAsia="en-US"/>
              </w:rPr>
            </w:pPr>
            <w:r w:rsidRPr="00BC4019">
              <w:rPr>
                <w:rFonts w:eastAsia="Calibri"/>
                <w:lang w:eastAsia="en-US"/>
              </w:rPr>
              <w:t xml:space="preserve">Оперативный дежурный ЕДДС отдела ГОЧС администрации муниципального образования </w:t>
            </w:r>
          </w:p>
          <w:p w14:paraId="3C8A3466" w14:textId="77777777" w:rsidR="00BA5DBD" w:rsidRPr="00BC4019" w:rsidRDefault="00BA5DBD" w:rsidP="00F76B48">
            <w:pPr>
              <w:jc w:val="center"/>
              <w:rPr>
                <w:rFonts w:eastAsia="Calibri"/>
                <w:lang w:eastAsia="en-US"/>
              </w:rPr>
            </w:pPr>
            <w:r w:rsidRPr="00BC4019">
              <w:rPr>
                <w:rFonts w:eastAsia="Calibri"/>
                <w:lang w:eastAsia="en-US"/>
              </w:rPr>
              <w:t>Куйтунский район</w:t>
            </w:r>
          </w:p>
        </w:tc>
        <w:tc>
          <w:tcPr>
            <w:tcW w:w="3108" w:type="dxa"/>
            <w:tcBorders>
              <w:top w:val="nil"/>
              <w:left w:val="single" w:sz="4" w:space="0" w:color="auto"/>
              <w:bottom w:val="nil"/>
              <w:right w:val="single" w:sz="4" w:space="0" w:color="auto"/>
            </w:tcBorders>
          </w:tcPr>
          <w:p w14:paraId="1D09126F" w14:textId="77777777" w:rsidR="00BA5DBD" w:rsidRPr="00BC4019" w:rsidRDefault="00615DA7" w:rsidP="00F76B48">
            <w:pPr>
              <w:jc w:val="center"/>
              <w:rPr>
                <w:rFonts w:eastAsia="Calibri"/>
                <w:lang w:eastAsia="en-US"/>
              </w:rPr>
            </w:pPr>
            <w:r>
              <w:rPr>
                <w:noProof/>
              </w:rPr>
              <mc:AlternateContent>
                <mc:Choice Requires="wps">
                  <w:drawing>
                    <wp:anchor distT="0" distB="0" distL="114300" distR="114300" simplePos="0" relativeHeight="251663360" behindDoc="0" locked="0" layoutInCell="1" allowOverlap="1" wp14:anchorId="49646EDB" wp14:editId="2CFDB52E">
                      <wp:simplePos x="0" y="0"/>
                      <wp:positionH relativeFrom="column">
                        <wp:posOffset>-70486</wp:posOffset>
                      </wp:positionH>
                      <wp:positionV relativeFrom="paragraph">
                        <wp:posOffset>469900</wp:posOffset>
                      </wp:positionV>
                      <wp:extent cx="962025" cy="45719"/>
                      <wp:effectExtent l="38100" t="38100" r="28575" b="882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A159B" id="AutoShape 4" o:spid="_x0000_s1026" type="#_x0000_t32" style="position:absolute;margin-left:-5.55pt;margin-top:37pt;width:75.75pt;height:3.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">
                      <v:stroke endarrow="block"/>
                    </v:shape>
                  </w:pict>
                </mc:Fallback>
              </mc:AlternateContent>
            </w:r>
            <w:r w:rsidR="00BA5DBD">
              <w:rPr>
                <w:noProof/>
              </w:rPr>
              <mc:AlternateContent>
                <mc:Choice Requires="wps">
                  <w:drawing>
                    <wp:anchor distT="0" distB="0" distL="114300" distR="114300" simplePos="0" relativeHeight="251673600" behindDoc="0" locked="0" layoutInCell="1" allowOverlap="1" wp14:anchorId="1C1C7596" wp14:editId="0AD7C719">
                      <wp:simplePos x="0" y="0"/>
                      <wp:positionH relativeFrom="column">
                        <wp:posOffset>929640</wp:posOffset>
                      </wp:positionH>
                      <wp:positionV relativeFrom="paragraph">
                        <wp:posOffset>462281</wp:posOffset>
                      </wp:positionV>
                      <wp:extent cx="971550" cy="45719"/>
                      <wp:effectExtent l="0" t="38100" r="38100" b="8826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3220F" id="AutoShape 3" o:spid="_x0000_s1026" type="#_x0000_t32" style="position:absolute;margin-left:73.2pt;margin-top:36.4pt;width:76.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">
                      <v:stroke endarrow="block"/>
                    </v:shape>
                  </w:pict>
                </mc:Fallback>
              </mc:AlternateContent>
            </w:r>
          </w:p>
        </w:tc>
        <w:tc>
          <w:tcPr>
            <w:tcW w:w="3110" w:type="dxa"/>
            <w:tcBorders>
              <w:top w:val="single" w:sz="4" w:space="0" w:color="auto"/>
              <w:left w:val="single" w:sz="4" w:space="0" w:color="auto"/>
              <w:bottom w:val="single" w:sz="4" w:space="0" w:color="auto"/>
              <w:right w:val="single" w:sz="4" w:space="0" w:color="auto"/>
            </w:tcBorders>
            <w:hideMark/>
          </w:tcPr>
          <w:p w14:paraId="0014FCF4" w14:textId="77777777" w:rsidR="00BA5DBD" w:rsidRPr="00BC4019" w:rsidRDefault="00BA5DBD" w:rsidP="00F76B48">
            <w:pPr>
              <w:jc w:val="center"/>
              <w:rPr>
                <w:rFonts w:eastAsia="Calibri"/>
                <w:lang w:eastAsia="en-US"/>
              </w:rPr>
            </w:pPr>
            <w:r w:rsidRPr="00BC4019">
              <w:rPr>
                <w:rFonts w:eastAsia="Calibri"/>
                <w:lang w:eastAsia="en-US"/>
              </w:rPr>
              <w:t xml:space="preserve">Оператор системы 112 ЕДДС отдела ГОЧС администрации муниципального образования </w:t>
            </w:r>
          </w:p>
          <w:p w14:paraId="4038BAD6" w14:textId="77777777" w:rsidR="00BA5DBD" w:rsidRPr="00BC4019" w:rsidRDefault="00BA5DBD" w:rsidP="00F76B48">
            <w:pPr>
              <w:jc w:val="center"/>
              <w:rPr>
                <w:rFonts w:eastAsia="Calibri"/>
                <w:lang w:eastAsia="en-US"/>
              </w:rPr>
            </w:pPr>
            <w:r w:rsidRPr="00BC4019">
              <w:rPr>
                <w:rFonts w:eastAsia="Calibri"/>
                <w:lang w:eastAsia="en-US"/>
              </w:rPr>
              <w:t>Куйтунский район</w:t>
            </w:r>
          </w:p>
        </w:tc>
      </w:tr>
      <w:tr w:rsidR="00BA5DBD" w:rsidRPr="00BC4019" w14:paraId="377EA4D2" w14:textId="77777777" w:rsidTr="00183D5C">
        <w:tc>
          <w:tcPr>
            <w:tcW w:w="3117" w:type="dxa"/>
            <w:tcBorders>
              <w:top w:val="single" w:sz="4" w:space="0" w:color="auto"/>
              <w:left w:val="single" w:sz="4" w:space="0" w:color="auto"/>
              <w:bottom w:val="single" w:sz="4" w:space="0" w:color="auto"/>
              <w:right w:val="single" w:sz="4" w:space="0" w:color="auto"/>
            </w:tcBorders>
            <w:hideMark/>
          </w:tcPr>
          <w:p w14:paraId="43FCEB10" w14:textId="77777777" w:rsidR="00BA5DBD" w:rsidRPr="00BC4019" w:rsidRDefault="00BA5DBD" w:rsidP="00F76B48">
            <w:pPr>
              <w:jc w:val="center"/>
              <w:rPr>
                <w:rFonts w:eastAsia="Calibri"/>
                <w:lang w:eastAsia="en-US"/>
              </w:rPr>
            </w:pPr>
            <w:bookmarkStart w:id="21" w:name="_Hlk100241057"/>
            <w:r w:rsidRPr="00BC4019">
              <w:rPr>
                <w:rFonts w:eastAsia="Calibri"/>
                <w:lang w:eastAsia="en-US"/>
              </w:rPr>
              <w:t xml:space="preserve">Оперативный дежурный ЕДДС отдела ГОЧС администрации муниципального образования </w:t>
            </w:r>
          </w:p>
          <w:p w14:paraId="58D2A47F" w14:textId="77777777" w:rsidR="00BA5DBD" w:rsidRPr="00BC4019" w:rsidRDefault="00BA5DBD" w:rsidP="00F76B48">
            <w:pPr>
              <w:jc w:val="center"/>
              <w:rPr>
                <w:rFonts w:eastAsia="Calibri"/>
                <w:lang w:eastAsia="en-US"/>
              </w:rPr>
            </w:pPr>
            <w:r w:rsidRPr="00BC4019">
              <w:rPr>
                <w:rFonts w:eastAsia="Calibri"/>
                <w:lang w:eastAsia="en-US"/>
              </w:rPr>
              <w:t>Куйтунский район</w:t>
            </w:r>
          </w:p>
        </w:tc>
        <w:tc>
          <w:tcPr>
            <w:tcW w:w="3108" w:type="dxa"/>
            <w:tcBorders>
              <w:top w:val="nil"/>
              <w:left w:val="single" w:sz="4" w:space="0" w:color="auto"/>
              <w:bottom w:val="nil"/>
              <w:right w:val="single" w:sz="4" w:space="0" w:color="auto"/>
            </w:tcBorders>
          </w:tcPr>
          <w:p w14:paraId="23FD7441" w14:textId="09C1BEC4" w:rsidR="00BA5DBD" w:rsidRPr="00BC4019" w:rsidRDefault="00615DA7" w:rsidP="00F76B48">
            <w:pPr>
              <w:jc w:val="center"/>
              <w:rPr>
                <w:rFonts w:eastAsia="Calibri"/>
                <w:lang w:eastAsia="en-US"/>
              </w:rPr>
            </w:pPr>
            <w:r>
              <w:rPr>
                <w:noProof/>
              </w:rPr>
              <mc:AlternateContent>
                <mc:Choice Requires="wps">
                  <w:drawing>
                    <wp:anchor distT="0" distB="0" distL="114300" distR="114300" simplePos="0" relativeHeight="251661312" behindDoc="0" locked="0" layoutInCell="1" allowOverlap="1" wp14:anchorId="097A47BD" wp14:editId="331ED3FC">
                      <wp:simplePos x="0" y="0"/>
                      <wp:positionH relativeFrom="column">
                        <wp:posOffset>-89535</wp:posOffset>
                      </wp:positionH>
                      <wp:positionV relativeFrom="paragraph">
                        <wp:posOffset>382905</wp:posOffset>
                      </wp:positionV>
                      <wp:extent cx="990600" cy="45719"/>
                      <wp:effectExtent l="38100" t="38100" r="19050" b="882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B1CD4" id="AutoShape 4" o:spid="_x0000_s1026" type="#_x0000_t32" style="position:absolute;margin-left:-7.05pt;margin-top:30.15pt;width:78pt;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G/PAIAAGo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">
                      <v:stroke endarrow="block"/>
                    </v:shape>
                  </w:pict>
                </mc:Fallback>
              </mc:AlternateContent>
            </w:r>
            <w:r w:rsidR="00BA5DBD">
              <w:rPr>
                <w:noProof/>
              </w:rPr>
              <mc:AlternateContent>
                <mc:Choice Requires="wps">
                  <w:drawing>
                    <wp:anchor distT="0" distB="0" distL="114300" distR="114300" simplePos="0" relativeHeight="251675648" behindDoc="0" locked="0" layoutInCell="1" allowOverlap="1" wp14:anchorId="40B73879" wp14:editId="4FFE5033">
                      <wp:simplePos x="0" y="0"/>
                      <wp:positionH relativeFrom="column">
                        <wp:posOffset>939165</wp:posOffset>
                      </wp:positionH>
                      <wp:positionV relativeFrom="paragraph">
                        <wp:posOffset>373380</wp:posOffset>
                      </wp:positionV>
                      <wp:extent cx="942975" cy="45719"/>
                      <wp:effectExtent l="0" t="38100" r="47625" b="8826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857C2" id="AutoShape 3" o:spid="_x0000_s1026" type="#_x0000_t32" style="position:absolute;margin-left:73.95pt;margin-top:29.4pt;width:74.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0yNw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">
                      <v:stroke endarrow="block"/>
                    </v:shape>
                  </w:pict>
                </mc:Fallback>
              </mc:AlternateContent>
            </w:r>
          </w:p>
        </w:tc>
        <w:tc>
          <w:tcPr>
            <w:tcW w:w="3110" w:type="dxa"/>
            <w:tcBorders>
              <w:top w:val="single" w:sz="4" w:space="0" w:color="auto"/>
              <w:left w:val="single" w:sz="4" w:space="0" w:color="auto"/>
              <w:bottom w:val="single" w:sz="4" w:space="0" w:color="auto"/>
              <w:right w:val="single" w:sz="4" w:space="0" w:color="auto"/>
            </w:tcBorders>
            <w:hideMark/>
          </w:tcPr>
          <w:p w14:paraId="4D61AC77" w14:textId="77777777" w:rsidR="00BA5DBD" w:rsidRPr="00BC4019" w:rsidRDefault="00BA5DBD" w:rsidP="00F76B48">
            <w:pPr>
              <w:jc w:val="center"/>
              <w:rPr>
                <w:rFonts w:eastAsia="Calibri"/>
                <w:lang w:eastAsia="en-US"/>
              </w:rPr>
            </w:pPr>
            <w:r w:rsidRPr="00BC4019">
              <w:rPr>
                <w:rFonts w:eastAsia="Calibri"/>
                <w:lang w:eastAsia="en-US"/>
              </w:rPr>
              <w:t xml:space="preserve">Оператор системы 112 ЕДДС отдела ГОЧС администрации муниципального образования </w:t>
            </w:r>
          </w:p>
          <w:p w14:paraId="37223CAE" w14:textId="77777777" w:rsidR="00BA5DBD" w:rsidRPr="00BC4019" w:rsidRDefault="00BA5DBD" w:rsidP="00F76B48">
            <w:pPr>
              <w:jc w:val="center"/>
              <w:rPr>
                <w:rFonts w:eastAsia="Calibri"/>
                <w:lang w:eastAsia="en-US"/>
              </w:rPr>
            </w:pPr>
            <w:r w:rsidRPr="00BC4019">
              <w:rPr>
                <w:rFonts w:eastAsia="Calibri"/>
                <w:lang w:eastAsia="en-US"/>
              </w:rPr>
              <w:t>Куйтунский район</w:t>
            </w:r>
          </w:p>
        </w:tc>
      </w:tr>
      <w:bookmarkEnd w:id="21"/>
      <w:tr w:rsidR="00183D5C" w:rsidRPr="00BC4019" w14:paraId="5B621AA0" w14:textId="77777777" w:rsidTr="00F76B48">
        <w:tc>
          <w:tcPr>
            <w:tcW w:w="3117" w:type="dxa"/>
            <w:tcBorders>
              <w:top w:val="single" w:sz="4" w:space="0" w:color="auto"/>
              <w:left w:val="single" w:sz="4" w:space="0" w:color="auto"/>
              <w:bottom w:val="single" w:sz="4" w:space="0" w:color="auto"/>
              <w:right w:val="single" w:sz="4" w:space="0" w:color="auto"/>
            </w:tcBorders>
            <w:hideMark/>
          </w:tcPr>
          <w:p w14:paraId="4FB40329" w14:textId="77777777" w:rsidR="00183D5C" w:rsidRPr="00BC4019" w:rsidRDefault="00183D5C" w:rsidP="00F76B48">
            <w:pPr>
              <w:jc w:val="center"/>
              <w:rPr>
                <w:rFonts w:eastAsia="Calibri"/>
                <w:lang w:eastAsia="en-US"/>
              </w:rPr>
            </w:pPr>
            <w:r w:rsidRPr="00BC4019">
              <w:rPr>
                <w:rFonts w:eastAsia="Calibri"/>
                <w:lang w:eastAsia="en-US"/>
              </w:rPr>
              <w:t xml:space="preserve">Оперативный дежурный ЕДДС отдела ГОЧС администрации муниципального образования </w:t>
            </w:r>
          </w:p>
          <w:p w14:paraId="47EA11C3" w14:textId="77777777" w:rsidR="00183D5C" w:rsidRPr="00BC4019" w:rsidRDefault="00183D5C" w:rsidP="00F76B48">
            <w:pPr>
              <w:jc w:val="center"/>
              <w:rPr>
                <w:rFonts w:eastAsia="Calibri"/>
                <w:lang w:eastAsia="en-US"/>
              </w:rPr>
            </w:pPr>
            <w:r w:rsidRPr="00BC4019">
              <w:rPr>
                <w:rFonts w:eastAsia="Calibri"/>
                <w:lang w:eastAsia="en-US"/>
              </w:rPr>
              <w:t>Куйтунский район</w:t>
            </w:r>
          </w:p>
        </w:tc>
        <w:tc>
          <w:tcPr>
            <w:tcW w:w="3108" w:type="dxa"/>
            <w:tcBorders>
              <w:top w:val="nil"/>
              <w:left w:val="single" w:sz="4" w:space="0" w:color="auto"/>
              <w:bottom w:val="nil"/>
              <w:right w:val="single" w:sz="4" w:space="0" w:color="auto"/>
            </w:tcBorders>
          </w:tcPr>
          <w:p w14:paraId="79B845D2" w14:textId="5A1D98FF" w:rsidR="00183D5C" w:rsidRPr="00BC4019" w:rsidRDefault="00183D5C" w:rsidP="00F76B48">
            <w:pPr>
              <w:jc w:val="center"/>
              <w:rPr>
                <w:rFonts w:eastAsia="Calibri"/>
                <w:lang w:eastAsia="en-US"/>
              </w:rPr>
            </w:pPr>
            <w:r>
              <w:rPr>
                <w:noProof/>
              </w:rPr>
              <mc:AlternateContent>
                <mc:Choice Requires="wps">
                  <w:drawing>
                    <wp:anchor distT="0" distB="0" distL="114300" distR="114300" simplePos="0" relativeHeight="251677696" behindDoc="0" locked="0" layoutInCell="1" allowOverlap="1" wp14:anchorId="6C9A2CE7" wp14:editId="3C83445B">
                      <wp:simplePos x="0" y="0"/>
                      <wp:positionH relativeFrom="column">
                        <wp:posOffset>-89535</wp:posOffset>
                      </wp:positionH>
                      <wp:positionV relativeFrom="paragraph">
                        <wp:posOffset>382905</wp:posOffset>
                      </wp:positionV>
                      <wp:extent cx="990600" cy="45719"/>
                      <wp:effectExtent l="38100" t="38100" r="19050" b="8826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CF8E3" id="AutoShape 4" o:spid="_x0000_s1026" type="#_x0000_t32" style="position:absolute;margin-left:-7.05pt;margin-top:30.15pt;width:78pt;height:3.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73E5535A" wp14:editId="3FBB93DD">
                      <wp:simplePos x="0" y="0"/>
                      <wp:positionH relativeFrom="column">
                        <wp:posOffset>939165</wp:posOffset>
                      </wp:positionH>
                      <wp:positionV relativeFrom="paragraph">
                        <wp:posOffset>373380</wp:posOffset>
                      </wp:positionV>
                      <wp:extent cx="942975" cy="45719"/>
                      <wp:effectExtent l="0" t="38100" r="47625" b="8826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3D99A" id="AutoShape 3" o:spid="_x0000_s1026" type="#_x0000_t32" style="position:absolute;margin-left:73.95pt;margin-top:29.4pt;width:74.2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">
                      <v:stroke endarrow="block"/>
                    </v:shape>
                  </w:pict>
                </mc:Fallback>
              </mc:AlternateContent>
            </w:r>
          </w:p>
        </w:tc>
        <w:tc>
          <w:tcPr>
            <w:tcW w:w="3110" w:type="dxa"/>
            <w:tcBorders>
              <w:top w:val="single" w:sz="4" w:space="0" w:color="auto"/>
              <w:left w:val="single" w:sz="4" w:space="0" w:color="auto"/>
              <w:bottom w:val="single" w:sz="4" w:space="0" w:color="auto"/>
              <w:right w:val="single" w:sz="4" w:space="0" w:color="auto"/>
            </w:tcBorders>
            <w:hideMark/>
          </w:tcPr>
          <w:p w14:paraId="2D5B7D48" w14:textId="77777777" w:rsidR="00183D5C" w:rsidRPr="00BC4019" w:rsidRDefault="00183D5C" w:rsidP="00F76B48">
            <w:pPr>
              <w:jc w:val="center"/>
              <w:rPr>
                <w:rFonts w:eastAsia="Calibri"/>
                <w:lang w:eastAsia="en-US"/>
              </w:rPr>
            </w:pPr>
            <w:r w:rsidRPr="00BC4019">
              <w:rPr>
                <w:rFonts w:eastAsia="Calibri"/>
                <w:lang w:eastAsia="en-US"/>
              </w:rPr>
              <w:t xml:space="preserve">Оператор системы 112 ЕДДС отдела ГОЧС администрации муниципального образования </w:t>
            </w:r>
          </w:p>
          <w:p w14:paraId="29E1ED87" w14:textId="77777777" w:rsidR="00183D5C" w:rsidRPr="00BC4019" w:rsidRDefault="00183D5C" w:rsidP="00F76B48">
            <w:pPr>
              <w:jc w:val="center"/>
              <w:rPr>
                <w:rFonts w:eastAsia="Calibri"/>
                <w:lang w:eastAsia="en-US"/>
              </w:rPr>
            </w:pPr>
            <w:r w:rsidRPr="00BC4019">
              <w:rPr>
                <w:rFonts w:eastAsia="Calibri"/>
                <w:lang w:eastAsia="en-US"/>
              </w:rPr>
              <w:t>Куйтунский район</w:t>
            </w:r>
          </w:p>
        </w:tc>
      </w:tr>
    </w:tbl>
    <w:p w14:paraId="13736A1C" w14:textId="77777777" w:rsidR="0091217D" w:rsidRDefault="0091217D" w:rsidP="00BC4019">
      <w:pPr>
        <w:jc w:val="center"/>
        <w:rPr>
          <w:rFonts w:eastAsia="Calibri"/>
          <w:lang w:eastAsia="en-US"/>
        </w:rPr>
      </w:pPr>
    </w:p>
    <w:p w14:paraId="0594010C" w14:textId="1A245BFB" w:rsidR="00BC4019" w:rsidRPr="00BC4019" w:rsidRDefault="00581020" w:rsidP="00183D5C">
      <w:pPr>
        <w:jc w:val="both"/>
        <w:rPr>
          <w:rFonts w:eastAsia="Calibri"/>
          <w:lang w:eastAsia="en-US"/>
        </w:rPr>
      </w:pPr>
      <w:r>
        <w:t>Итого</w:t>
      </w:r>
      <w:r w:rsidR="0091217D">
        <w:t xml:space="preserve">: </w:t>
      </w:r>
      <w:r w:rsidR="0091217D">
        <w:rPr>
          <w:bCs/>
        </w:rPr>
        <w:t>работники замещающие должности, не являющиеся должностями муниципальной службы,</w:t>
      </w:r>
      <w:r w:rsidR="0091217D">
        <w:t xml:space="preserve"> 1 человек, вспомогательный персонал </w:t>
      </w:r>
      <w:r w:rsidR="00183D5C">
        <w:t>9</w:t>
      </w:r>
      <w:r w:rsidR="0091217D">
        <w:t xml:space="preserve"> человек.</w:t>
      </w:r>
    </w:p>
    <w:sectPr w:rsidR="00BC4019" w:rsidRPr="00BC4019" w:rsidSect="002D0968">
      <w:type w:val="continuous"/>
      <w:pgSz w:w="11907" w:h="16840" w:code="9"/>
      <w:pgMar w:top="1134" w:right="851" w:bottom="993"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9B43B1A"/>
    <w:lvl w:ilvl="0">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0000003"/>
    <w:multiLevelType w:val="multilevel"/>
    <w:tmpl w:val="00000002"/>
    <w:lvl w:ilvl="0">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15:restartNumberingAfterBreak="0">
    <w:nsid w:val="00000005"/>
    <w:multiLevelType w:val="multilevel"/>
    <w:tmpl w:val="00000004"/>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15:restartNumberingAfterBreak="0">
    <w:nsid w:val="00000007"/>
    <w:multiLevelType w:val="multilevel"/>
    <w:tmpl w:val="00000006"/>
    <w:lvl w:ilvl="0">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15:restartNumberingAfterBreak="0">
    <w:nsid w:val="00000009"/>
    <w:multiLevelType w:val="multilevel"/>
    <w:tmpl w:val="00000008"/>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 w15:restartNumberingAfterBreak="0">
    <w:nsid w:val="0000000B"/>
    <w:multiLevelType w:val="multilevel"/>
    <w:tmpl w:val="0000000A"/>
    <w:lvl w:ilvl="0">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15:restartNumberingAfterBreak="0">
    <w:nsid w:val="0000000D"/>
    <w:multiLevelType w:val="multilevel"/>
    <w:tmpl w:val="DC400790"/>
    <w:lvl w:ilvl="0">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8"/>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15:restartNumberingAfterBreak="0">
    <w:nsid w:val="0000000F"/>
    <w:multiLevelType w:val="multilevel"/>
    <w:tmpl w:val="0000000E"/>
    <w:lvl w:ilvl="0">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15:restartNumberingAfterBreak="0">
    <w:nsid w:val="00000011"/>
    <w:multiLevelType w:val="multilevel"/>
    <w:tmpl w:val="00000010"/>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9" w15:restartNumberingAfterBreak="0">
    <w:nsid w:val="00B24908"/>
    <w:multiLevelType w:val="multilevel"/>
    <w:tmpl w:val="ECA0717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1E27489"/>
    <w:multiLevelType w:val="hybridMultilevel"/>
    <w:tmpl w:val="A5F0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145453"/>
    <w:multiLevelType w:val="multilevel"/>
    <w:tmpl w:val="794CBFE8"/>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1F2753F"/>
    <w:multiLevelType w:val="hybridMultilevel"/>
    <w:tmpl w:val="85DCB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584031"/>
    <w:multiLevelType w:val="hybridMultilevel"/>
    <w:tmpl w:val="A79CA266"/>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A5E23BD"/>
    <w:multiLevelType w:val="hybridMultilevel"/>
    <w:tmpl w:val="3EA6D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CF29A1"/>
    <w:multiLevelType w:val="multilevel"/>
    <w:tmpl w:val="8634E7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263F0F"/>
    <w:multiLevelType w:val="hybridMultilevel"/>
    <w:tmpl w:val="D85E11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E85915"/>
    <w:multiLevelType w:val="multilevel"/>
    <w:tmpl w:val="84B0D4E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3951BA"/>
    <w:multiLevelType w:val="multilevel"/>
    <w:tmpl w:val="28C0B612"/>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7D6535D"/>
    <w:multiLevelType w:val="multilevel"/>
    <w:tmpl w:val="C852A26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EFE69B7"/>
    <w:multiLevelType w:val="multilevel"/>
    <w:tmpl w:val="A638350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627CE4"/>
    <w:multiLevelType w:val="multilevel"/>
    <w:tmpl w:val="14C894C8"/>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F9848FF"/>
    <w:multiLevelType w:val="multilevel"/>
    <w:tmpl w:val="3BF81064"/>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A87098"/>
    <w:multiLevelType w:val="multilevel"/>
    <w:tmpl w:val="9A8C9972"/>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706136"/>
    <w:multiLevelType w:val="hybridMultilevel"/>
    <w:tmpl w:val="F4A29DD6"/>
    <w:lvl w:ilvl="0" w:tplc="F650ED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99F6734"/>
    <w:multiLevelType w:val="multilevel"/>
    <w:tmpl w:val="FD4868EC"/>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A024B9A"/>
    <w:multiLevelType w:val="hybridMultilevel"/>
    <w:tmpl w:val="EF704ACA"/>
    <w:lvl w:ilvl="0" w:tplc="B972CB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DE42CC5"/>
    <w:multiLevelType w:val="hybridMultilevel"/>
    <w:tmpl w:val="0A6E9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2737B4"/>
    <w:multiLevelType w:val="multilevel"/>
    <w:tmpl w:val="8118127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0787693"/>
    <w:multiLevelType w:val="multilevel"/>
    <w:tmpl w:val="E07A475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6"/>
  </w:num>
  <w:num w:numId="3">
    <w:abstractNumId w:val="26"/>
  </w:num>
  <w:num w:numId="4">
    <w:abstractNumId w:val="12"/>
  </w:num>
  <w:num w:numId="5">
    <w:abstractNumId w:val="27"/>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3"/>
  </w:num>
  <w:num w:numId="18">
    <w:abstractNumId w:val="15"/>
  </w:num>
  <w:num w:numId="19">
    <w:abstractNumId w:val="9"/>
  </w:num>
  <w:num w:numId="20">
    <w:abstractNumId w:val="20"/>
  </w:num>
  <w:num w:numId="21">
    <w:abstractNumId w:val="25"/>
  </w:num>
  <w:num w:numId="22">
    <w:abstractNumId w:val="28"/>
  </w:num>
  <w:num w:numId="23">
    <w:abstractNumId w:val="17"/>
  </w:num>
  <w:num w:numId="24">
    <w:abstractNumId w:val="19"/>
  </w:num>
  <w:num w:numId="25">
    <w:abstractNumId w:val="24"/>
  </w:num>
  <w:num w:numId="26">
    <w:abstractNumId w:val="29"/>
  </w:num>
  <w:num w:numId="27">
    <w:abstractNumId w:val="11"/>
  </w:num>
  <w:num w:numId="28">
    <w:abstractNumId w:val="18"/>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08"/>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15"/>
    <w:rsid w:val="0006753B"/>
    <w:rsid w:val="00075284"/>
    <w:rsid w:val="000E653A"/>
    <w:rsid w:val="000F03D5"/>
    <w:rsid w:val="000F780C"/>
    <w:rsid w:val="001041EF"/>
    <w:rsid w:val="00115AC6"/>
    <w:rsid w:val="00172F6E"/>
    <w:rsid w:val="001748FC"/>
    <w:rsid w:val="001775B1"/>
    <w:rsid w:val="00183D5C"/>
    <w:rsid w:val="001C3FBE"/>
    <w:rsid w:val="001D6250"/>
    <w:rsid w:val="00243F06"/>
    <w:rsid w:val="00253C7A"/>
    <w:rsid w:val="00255AB8"/>
    <w:rsid w:val="00255E64"/>
    <w:rsid w:val="00272C3B"/>
    <w:rsid w:val="00284E81"/>
    <w:rsid w:val="002A2F1D"/>
    <w:rsid w:val="002A7074"/>
    <w:rsid w:val="002B7E8A"/>
    <w:rsid w:val="002D0968"/>
    <w:rsid w:val="002D4217"/>
    <w:rsid w:val="002F00B2"/>
    <w:rsid w:val="00317ABA"/>
    <w:rsid w:val="003258A8"/>
    <w:rsid w:val="00353F40"/>
    <w:rsid w:val="00365BBD"/>
    <w:rsid w:val="00371CFD"/>
    <w:rsid w:val="00390362"/>
    <w:rsid w:val="003A404D"/>
    <w:rsid w:val="003C4AE2"/>
    <w:rsid w:val="003E1ADF"/>
    <w:rsid w:val="00406A64"/>
    <w:rsid w:val="00464557"/>
    <w:rsid w:val="00480FD5"/>
    <w:rsid w:val="004D217F"/>
    <w:rsid w:val="004E0ED7"/>
    <w:rsid w:val="004F7163"/>
    <w:rsid w:val="0050779A"/>
    <w:rsid w:val="0052314A"/>
    <w:rsid w:val="00534905"/>
    <w:rsid w:val="00581020"/>
    <w:rsid w:val="00583125"/>
    <w:rsid w:val="005948BC"/>
    <w:rsid w:val="00596BBB"/>
    <w:rsid w:val="005A15BB"/>
    <w:rsid w:val="005C53C6"/>
    <w:rsid w:val="005D3595"/>
    <w:rsid w:val="005E2413"/>
    <w:rsid w:val="005E3703"/>
    <w:rsid w:val="006023B0"/>
    <w:rsid w:val="00611F4B"/>
    <w:rsid w:val="00612445"/>
    <w:rsid w:val="00615DA7"/>
    <w:rsid w:val="00687625"/>
    <w:rsid w:val="006E330E"/>
    <w:rsid w:val="007054FF"/>
    <w:rsid w:val="00721D18"/>
    <w:rsid w:val="00756CEE"/>
    <w:rsid w:val="00770E98"/>
    <w:rsid w:val="00773923"/>
    <w:rsid w:val="007975A2"/>
    <w:rsid w:val="007A3AFD"/>
    <w:rsid w:val="007A512A"/>
    <w:rsid w:val="007A7479"/>
    <w:rsid w:val="007C2D88"/>
    <w:rsid w:val="007F2E38"/>
    <w:rsid w:val="00802681"/>
    <w:rsid w:val="0083429B"/>
    <w:rsid w:val="00865A16"/>
    <w:rsid w:val="00875BA2"/>
    <w:rsid w:val="00882C45"/>
    <w:rsid w:val="008A1DDA"/>
    <w:rsid w:val="008B0D9D"/>
    <w:rsid w:val="008C33B9"/>
    <w:rsid w:val="008C5920"/>
    <w:rsid w:val="008D6162"/>
    <w:rsid w:val="008F369C"/>
    <w:rsid w:val="00910A99"/>
    <w:rsid w:val="0091217D"/>
    <w:rsid w:val="00932870"/>
    <w:rsid w:val="00944D69"/>
    <w:rsid w:val="009741D5"/>
    <w:rsid w:val="009B6F9B"/>
    <w:rsid w:val="009D21B1"/>
    <w:rsid w:val="009D567B"/>
    <w:rsid w:val="00A0506A"/>
    <w:rsid w:val="00A12A54"/>
    <w:rsid w:val="00A30BAD"/>
    <w:rsid w:val="00A33B19"/>
    <w:rsid w:val="00A4073B"/>
    <w:rsid w:val="00A6743D"/>
    <w:rsid w:val="00A84D15"/>
    <w:rsid w:val="00AA09AC"/>
    <w:rsid w:val="00AA09AF"/>
    <w:rsid w:val="00AB271A"/>
    <w:rsid w:val="00B00C31"/>
    <w:rsid w:val="00B01D4B"/>
    <w:rsid w:val="00B3086C"/>
    <w:rsid w:val="00B349E4"/>
    <w:rsid w:val="00B50E20"/>
    <w:rsid w:val="00B62514"/>
    <w:rsid w:val="00B77E5B"/>
    <w:rsid w:val="00B91E20"/>
    <w:rsid w:val="00BA5DBD"/>
    <w:rsid w:val="00BC2BA6"/>
    <w:rsid w:val="00BC4019"/>
    <w:rsid w:val="00BF266A"/>
    <w:rsid w:val="00BF3AAE"/>
    <w:rsid w:val="00BF4B03"/>
    <w:rsid w:val="00C03347"/>
    <w:rsid w:val="00C0782F"/>
    <w:rsid w:val="00C10269"/>
    <w:rsid w:val="00C261CA"/>
    <w:rsid w:val="00C35988"/>
    <w:rsid w:val="00C461EE"/>
    <w:rsid w:val="00C55896"/>
    <w:rsid w:val="00C631DC"/>
    <w:rsid w:val="00C74D7B"/>
    <w:rsid w:val="00C87811"/>
    <w:rsid w:val="00C920EC"/>
    <w:rsid w:val="00CA5679"/>
    <w:rsid w:val="00CA67BA"/>
    <w:rsid w:val="00CC70D7"/>
    <w:rsid w:val="00CD038D"/>
    <w:rsid w:val="00CE0533"/>
    <w:rsid w:val="00CE49D6"/>
    <w:rsid w:val="00CE67B5"/>
    <w:rsid w:val="00CF359F"/>
    <w:rsid w:val="00D06303"/>
    <w:rsid w:val="00D319CA"/>
    <w:rsid w:val="00D35FEE"/>
    <w:rsid w:val="00D42671"/>
    <w:rsid w:val="00D52187"/>
    <w:rsid w:val="00D557C2"/>
    <w:rsid w:val="00D649BD"/>
    <w:rsid w:val="00D75531"/>
    <w:rsid w:val="00D927FF"/>
    <w:rsid w:val="00D9658A"/>
    <w:rsid w:val="00DB79BF"/>
    <w:rsid w:val="00DC06ED"/>
    <w:rsid w:val="00DC63D4"/>
    <w:rsid w:val="00DD172D"/>
    <w:rsid w:val="00DF2A95"/>
    <w:rsid w:val="00E052E4"/>
    <w:rsid w:val="00E06450"/>
    <w:rsid w:val="00E26B94"/>
    <w:rsid w:val="00E31723"/>
    <w:rsid w:val="00E34403"/>
    <w:rsid w:val="00E44CA1"/>
    <w:rsid w:val="00E462DE"/>
    <w:rsid w:val="00E52AC7"/>
    <w:rsid w:val="00E577AF"/>
    <w:rsid w:val="00E648B2"/>
    <w:rsid w:val="00E67D7C"/>
    <w:rsid w:val="00EA790D"/>
    <w:rsid w:val="00EB170F"/>
    <w:rsid w:val="00EB7E18"/>
    <w:rsid w:val="00EF12EE"/>
    <w:rsid w:val="00EF41E1"/>
    <w:rsid w:val="00F135B8"/>
    <w:rsid w:val="00F20130"/>
    <w:rsid w:val="00F32FED"/>
    <w:rsid w:val="00F3318A"/>
    <w:rsid w:val="00F36A61"/>
    <w:rsid w:val="00F51B94"/>
    <w:rsid w:val="00F76B48"/>
    <w:rsid w:val="00F82B77"/>
    <w:rsid w:val="00FC434A"/>
    <w:rsid w:val="00FC4E97"/>
    <w:rsid w:val="00FC5876"/>
    <w:rsid w:val="00FD50F7"/>
    <w:rsid w:val="00FF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194B"/>
  <w15:docId w15:val="{48D2D464-1957-4C3F-820D-9E789F53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8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71C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72D"/>
    <w:pPr>
      <w:ind w:left="720"/>
      <w:contextualSpacing/>
    </w:pPr>
  </w:style>
  <w:style w:type="table" w:styleId="a4">
    <w:name w:val="Table Grid"/>
    <w:basedOn w:val="a1"/>
    <w:uiPriority w:val="59"/>
    <w:rsid w:val="00DD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A5679"/>
    <w:rPr>
      <w:rFonts w:ascii="Tahoma" w:hAnsi="Tahoma" w:cs="Tahoma"/>
      <w:sz w:val="16"/>
      <w:szCs w:val="16"/>
    </w:rPr>
  </w:style>
  <w:style w:type="character" w:customStyle="1" w:styleId="a6">
    <w:name w:val="Текст выноски Знак"/>
    <w:basedOn w:val="a0"/>
    <w:link w:val="a5"/>
    <w:uiPriority w:val="99"/>
    <w:semiHidden/>
    <w:rsid w:val="00CA5679"/>
    <w:rPr>
      <w:rFonts w:ascii="Tahoma" w:eastAsia="Times New Roman" w:hAnsi="Tahoma" w:cs="Tahoma"/>
      <w:sz w:val="16"/>
      <w:szCs w:val="16"/>
      <w:lang w:eastAsia="ru-RU"/>
    </w:rPr>
  </w:style>
  <w:style w:type="character" w:customStyle="1" w:styleId="10">
    <w:name w:val="Заголовок 1 Знак"/>
    <w:basedOn w:val="a0"/>
    <w:link w:val="1"/>
    <w:uiPriority w:val="9"/>
    <w:rsid w:val="00371CFD"/>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371CFD"/>
  </w:style>
  <w:style w:type="character" w:customStyle="1" w:styleId="apple-converted-space">
    <w:name w:val="apple-converted-space"/>
    <w:basedOn w:val="a0"/>
    <w:rsid w:val="00371CFD"/>
  </w:style>
  <w:style w:type="paragraph" w:customStyle="1" w:styleId="CharChar1">
    <w:name w:val="Char Char1 Знак Знак Знак"/>
    <w:basedOn w:val="a"/>
    <w:rsid w:val="00EF12EE"/>
    <w:rPr>
      <w:rFonts w:ascii="Verdana" w:hAnsi="Verdana" w:cs="Verdana"/>
      <w:sz w:val="20"/>
      <w:szCs w:val="20"/>
      <w:lang w:val="en-US" w:eastAsia="en-US"/>
    </w:rPr>
  </w:style>
  <w:style w:type="table" w:customStyle="1" w:styleId="11">
    <w:name w:val="Сетка таблицы1"/>
    <w:basedOn w:val="a1"/>
    <w:next w:val="a4"/>
    <w:uiPriority w:val="59"/>
    <w:rsid w:val="00BC40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11F4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1047">
      <w:bodyDiv w:val="1"/>
      <w:marLeft w:val="0"/>
      <w:marRight w:val="0"/>
      <w:marTop w:val="0"/>
      <w:marBottom w:val="0"/>
      <w:divBdr>
        <w:top w:val="none" w:sz="0" w:space="0" w:color="auto"/>
        <w:left w:val="none" w:sz="0" w:space="0" w:color="auto"/>
        <w:bottom w:val="none" w:sz="0" w:space="0" w:color="auto"/>
        <w:right w:val="none" w:sz="0" w:space="0" w:color="auto"/>
      </w:divBdr>
    </w:div>
    <w:div w:id="679433149">
      <w:bodyDiv w:val="1"/>
      <w:marLeft w:val="0"/>
      <w:marRight w:val="0"/>
      <w:marTop w:val="0"/>
      <w:marBottom w:val="0"/>
      <w:divBdr>
        <w:top w:val="none" w:sz="0" w:space="0" w:color="auto"/>
        <w:left w:val="none" w:sz="0" w:space="0" w:color="auto"/>
        <w:bottom w:val="none" w:sz="0" w:space="0" w:color="auto"/>
        <w:right w:val="none" w:sz="0" w:space="0" w:color="auto"/>
      </w:divBdr>
    </w:div>
    <w:div w:id="16389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1F83-50CE-4BBB-9640-5E2779F9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23</Pages>
  <Words>10276</Words>
  <Characters>58576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dc:creator>
  <cp:lastModifiedBy>Admin</cp:lastModifiedBy>
  <cp:revision>33</cp:revision>
  <cp:lastPrinted>2022-04-15T04:43:00Z</cp:lastPrinted>
  <dcterms:created xsi:type="dcterms:W3CDTF">2020-08-24T12:05:00Z</dcterms:created>
  <dcterms:modified xsi:type="dcterms:W3CDTF">2022-06-03T01:37:00Z</dcterms:modified>
</cp:coreProperties>
</file>